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tblCellMar>
          <w:top w:w="60" w:type="dxa"/>
          <w:left w:w="60" w:type="dxa"/>
          <w:bottom w:w="60" w:type="dxa"/>
          <w:right w:w="60" w:type="dxa"/>
        </w:tblCellMar>
        <w:tblLook w:val="0000" w:firstRow="0" w:lastRow="0" w:firstColumn="0" w:lastColumn="0" w:noHBand="0" w:noVBand="0"/>
      </w:tblPr>
      <w:tblGrid>
        <w:gridCol w:w="9915"/>
      </w:tblGrid>
      <w:tr w:rsidR="00127D1A" w:rsidRPr="007C27FA" w14:paraId="5C1BCE50" w14:textId="77777777" w:rsidTr="00976891">
        <w:tc>
          <w:tcPr>
            <w:tcW w:w="0" w:type="auto"/>
            <w:tcBorders>
              <w:top w:val="nil"/>
              <w:left w:val="nil"/>
              <w:bottom w:val="single" w:sz="8" w:space="0" w:color="000000"/>
              <w:right w:val="nil"/>
            </w:tcBorders>
          </w:tcPr>
          <w:p w14:paraId="117B22FD" w14:textId="77777777" w:rsidR="00127D1A" w:rsidRPr="007C27FA" w:rsidRDefault="00127D1A" w:rsidP="00976891">
            <w:pPr>
              <w:jc w:val="center"/>
              <w:rPr>
                <w:rStyle w:val="fill"/>
                <w:b/>
                <w:bCs/>
                <w:i/>
                <w:iCs/>
                <w:color w:val="000000" w:themeColor="text1"/>
                <w:sz w:val="22"/>
                <w:szCs w:val="22"/>
              </w:rPr>
            </w:pPr>
            <w:r w:rsidRPr="007C27FA">
              <w:rPr>
                <w:rStyle w:val="fill"/>
                <w:b/>
                <w:bCs/>
                <w:i/>
                <w:iCs/>
                <w:color w:val="000000" w:themeColor="text1"/>
                <w:sz w:val="22"/>
                <w:szCs w:val="22"/>
              </w:rPr>
              <w:t>государственное автономное учреждение здравоохранения Свердловской области «Краснотурьинская стоматологическая поликлиника»</w:t>
            </w:r>
          </w:p>
          <w:p w14:paraId="3BFA03D3" w14:textId="77777777" w:rsidR="00127D1A" w:rsidRPr="007C27FA" w:rsidRDefault="00127D1A" w:rsidP="00976891">
            <w:pPr>
              <w:jc w:val="center"/>
              <w:rPr>
                <w:b/>
                <w:bCs/>
                <w:i/>
                <w:iCs/>
                <w:color w:val="000000" w:themeColor="text1"/>
                <w:sz w:val="22"/>
                <w:szCs w:val="22"/>
              </w:rPr>
            </w:pPr>
            <w:r w:rsidRPr="007C27FA">
              <w:rPr>
                <w:rStyle w:val="fill"/>
                <w:b/>
                <w:bCs/>
                <w:i/>
                <w:iCs/>
                <w:color w:val="000000" w:themeColor="text1"/>
                <w:sz w:val="22"/>
                <w:szCs w:val="22"/>
              </w:rPr>
              <w:t>(ГАУЗ СО «Краснотурьинская СП»)</w:t>
            </w:r>
          </w:p>
          <w:p w14:paraId="01718D2C" w14:textId="77777777" w:rsidR="00127D1A" w:rsidRPr="007C27FA" w:rsidRDefault="00127D1A" w:rsidP="00976891">
            <w:pPr>
              <w:tabs>
                <w:tab w:val="left" w:pos="5370"/>
              </w:tabs>
              <w:jc w:val="center"/>
              <w:rPr>
                <w:i/>
                <w:iCs/>
                <w:color w:val="000000" w:themeColor="text1"/>
                <w:sz w:val="22"/>
                <w:szCs w:val="22"/>
              </w:rPr>
            </w:pPr>
            <w:r w:rsidRPr="007C27FA">
              <w:rPr>
                <w:i/>
                <w:iCs/>
                <w:color w:val="000000" w:themeColor="text1"/>
                <w:sz w:val="22"/>
                <w:szCs w:val="22"/>
              </w:rPr>
              <w:t xml:space="preserve">624449 Свердловская обл. </w:t>
            </w:r>
            <w:proofErr w:type="spellStart"/>
            <w:r w:rsidRPr="007C27FA">
              <w:rPr>
                <w:i/>
                <w:iCs/>
                <w:color w:val="000000" w:themeColor="text1"/>
                <w:sz w:val="22"/>
                <w:szCs w:val="22"/>
              </w:rPr>
              <w:t>г.Краснотурьинск</w:t>
            </w:r>
            <w:proofErr w:type="spellEnd"/>
            <w:r w:rsidRPr="007C27FA">
              <w:rPr>
                <w:i/>
                <w:iCs/>
                <w:color w:val="000000" w:themeColor="text1"/>
                <w:sz w:val="22"/>
                <w:szCs w:val="22"/>
              </w:rPr>
              <w:t xml:space="preserve"> </w:t>
            </w:r>
            <w:proofErr w:type="spellStart"/>
            <w:r w:rsidRPr="007C27FA">
              <w:rPr>
                <w:i/>
                <w:iCs/>
                <w:color w:val="000000" w:themeColor="text1"/>
                <w:sz w:val="22"/>
                <w:szCs w:val="22"/>
              </w:rPr>
              <w:t>ул.Карпинского</w:t>
            </w:r>
            <w:proofErr w:type="spellEnd"/>
            <w:r w:rsidRPr="007C27FA">
              <w:rPr>
                <w:i/>
                <w:iCs/>
                <w:color w:val="000000" w:themeColor="text1"/>
                <w:sz w:val="22"/>
                <w:szCs w:val="22"/>
              </w:rPr>
              <w:t xml:space="preserve"> д.63</w:t>
            </w:r>
          </w:p>
          <w:p w14:paraId="79696A31" w14:textId="7DEF84D9" w:rsidR="00127D1A" w:rsidRPr="007C27FA" w:rsidRDefault="00127D1A" w:rsidP="00A07974">
            <w:pPr>
              <w:tabs>
                <w:tab w:val="left" w:pos="5370"/>
              </w:tabs>
              <w:jc w:val="center"/>
              <w:rPr>
                <w:i/>
                <w:iCs/>
                <w:color w:val="000000" w:themeColor="text1"/>
                <w:sz w:val="22"/>
                <w:szCs w:val="22"/>
              </w:rPr>
            </w:pPr>
            <w:r w:rsidRPr="007C27FA">
              <w:rPr>
                <w:i/>
                <w:iCs/>
                <w:color w:val="000000" w:themeColor="text1"/>
                <w:sz w:val="22"/>
                <w:szCs w:val="22"/>
              </w:rPr>
              <w:t xml:space="preserve">Тел: 8(34384)6-21-24, </w:t>
            </w:r>
            <w:r w:rsidRPr="007C27FA">
              <w:rPr>
                <w:i/>
                <w:iCs/>
                <w:color w:val="000000" w:themeColor="text1"/>
                <w:sz w:val="22"/>
                <w:szCs w:val="22"/>
                <w:lang w:val="en-US"/>
              </w:rPr>
              <w:t>e</w:t>
            </w:r>
            <w:r w:rsidRPr="007C27FA">
              <w:rPr>
                <w:i/>
                <w:iCs/>
                <w:color w:val="000000" w:themeColor="text1"/>
                <w:sz w:val="22"/>
                <w:szCs w:val="22"/>
              </w:rPr>
              <w:t>-</w:t>
            </w:r>
            <w:r w:rsidRPr="007C27FA">
              <w:rPr>
                <w:i/>
                <w:iCs/>
                <w:color w:val="000000" w:themeColor="text1"/>
                <w:sz w:val="22"/>
                <w:szCs w:val="22"/>
                <w:lang w:val="en-US"/>
              </w:rPr>
              <w:t>mail</w:t>
            </w:r>
            <w:r w:rsidRPr="007C27FA">
              <w:rPr>
                <w:i/>
                <w:iCs/>
                <w:color w:val="000000" w:themeColor="text1"/>
                <w:sz w:val="22"/>
                <w:szCs w:val="22"/>
              </w:rPr>
              <w:t xml:space="preserve">: </w:t>
            </w:r>
            <w:hyperlink r:id="rId5" w:history="1">
              <w:r w:rsidRPr="00FD5DA7">
                <w:rPr>
                  <w:rStyle w:val="a5"/>
                  <w:i/>
                  <w:iCs/>
                  <w:color w:val="000000" w:themeColor="text1"/>
                  <w:sz w:val="22"/>
                  <w:szCs w:val="22"/>
                  <w:u w:val="none"/>
                  <w:lang w:val="en-US"/>
                </w:rPr>
                <w:t>stompol</w:t>
              </w:r>
              <w:r w:rsidRPr="00FD5DA7">
                <w:rPr>
                  <w:rStyle w:val="a5"/>
                  <w:i/>
                  <w:iCs/>
                  <w:color w:val="000000" w:themeColor="text1"/>
                  <w:sz w:val="22"/>
                  <w:szCs w:val="22"/>
                  <w:u w:val="none"/>
                </w:rPr>
                <w:t>@</w:t>
              </w:r>
              <w:r w:rsidRPr="00FD5DA7">
                <w:rPr>
                  <w:rStyle w:val="a5"/>
                  <w:i/>
                  <w:iCs/>
                  <w:color w:val="000000" w:themeColor="text1"/>
                  <w:sz w:val="22"/>
                  <w:szCs w:val="22"/>
                  <w:u w:val="none"/>
                  <w:lang w:val="en-US"/>
                </w:rPr>
                <w:t>mail</w:t>
              </w:r>
              <w:r w:rsidRPr="00FD5DA7">
                <w:rPr>
                  <w:rStyle w:val="a5"/>
                  <w:i/>
                  <w:iCs/>
                  <w:color w:val="000000" w:themeColor="text1"/>
                  <w:sz w:val="22"/>
                  <w:szCs w:val="22"/>
                  <w:u w:val="none"/>
                </w:rPr>
                <w:t>.</w:t>
              </w:r>
              <w:r w:rsidRPr="00FD5DA7">
                <w:rPr>
                  <w:rStyle w:val="a5"/>
                  <w:i/>
                  <w:iCs/>
                  <w:color w:val="000000" w:themeColor="text1"/>
                  <w:sz w:val="22"/>
                  <w:szCs w:val="22"/>
                  <w:u w:val="none"/>
                  <w:lang w:val="en-US"/>
                </w:rPr>
                <w:t>ru</w:t>
              </w:r>
            </w:hyperlink>
            <w:r w:rsidRPr="007C27FA">
              <w:rPr>
                <w:i/>
                <w:iCs/>
                <w:color w:val="000000" w:themeColor="text1"/>
                <w:sz w:val="22"/>
                <w:szCs w:val="22"/>
              </w:rPr>
              <w:t xml:space="preserve">, сайт: </w:t>
            </w:r>
            <w:r w:rsidRPr="007C27FA">
              <w:rPr>
                <w:i/>
                <w:iCs/>
                <w:color w:val="000000" w:themeColor="text1"/>
                <w:sz w:val="22"/>
                <w:szCs w:val="22"/>
                <w:lang w:val="en-US"/>
              </w:rPr>
              <w:t>www</w:t>
            </w:r>
            <w:r w:rsidRPr="007C27FA">
              <w:rPr>
                <w:i/>
                <w:iCs/>
                <w:color w:val="000000" w:themeColor="text1"/>
                <w:sz w:val="22"/>
                <w:szCs w:val="22"/>
              </w:rPr>
              <w:t>.стомпол.рф</w:t>
            </w:r>
            <w:r w:rsidRPr="007C27FA">
              <w:rPr>
                <w:i/>
                <w:iCs/>
                <w:color w:val="000000" w:themeColor="text1"/>
                <w:sz w:val="22"/>
                <w:szCs w:val="22"/>
              </w:rPr>
              <w:br/>
            </w:r>
            <w:r w:rsidRPr="007C27FA">
              <w:rPr>
                <w:rStyle w:val="fill"/>
                <w:i/>
                <w:iCs/>
                <w:color w:val="000000" w:themeColor="text1"/>
                <w:sz w:val="22"/>
                <w:szCs w:val="22"/>
              </w:rPr>
              <w:t>ОГРН 1026601183575; ИНН 6617002094, КПП 661701001</w:t>
            </w:r>
          </w:p>
        </w:tc>
      </w:tr>
    </w:tbl>
    <w:p w14:paraId="31C6BE49" w14:textId="77777777" w:rsidR="00127D1A" w:rsidRPr="007C27FA" w:rsidRDefault="00127D1A" w:rsidP="00127D1A">
      <w:pPr>
        <w:rPr>
          <w:color w:val="000000" w:themeColor="text1"/>
          <w:sz w:val="24"/>
          <w:szCs w:val="24"/>
        </w:rPr>
      </w:pPr>
    </w:p>
    <w:p w14:paraId="307ECD96" w14:textId="77777777" w:rsidR="00127D1A" w:rsidRPr="007C27FA" w:rsidRDefault="00127D1A" w:rsidP="00127D1A">
      <w:pPr>
        <w:rPr>
          <w:vanish/>
          <w:color w:val="000000" w:themeColor="text1"/>
          <w:sz w:val="24"/>
          <w:szCs w:val="24"/>
        </w:rPr>
      </w:pPr>
      <w:r>
        <w:rPr>
          <w:color w:val="000000" w:themeColor="text1"/>
          <w:sz w:val="24"/>
          <w:szCs w:val="24"/>
        </w:rPr>
        <w:t xml:space="preserve">                                                                                             </w:t>
      </w:r>
      <w:r w:rsidRPr="007C27FA">
        <w:rPr>
          <w:color w:val="000000" w:themeColor="text1"/>
          <w:sz w:val="24"/>
          <w:szCs w:val="24"/>
        </w:rPr>
        <w:t>УТВЕРЖДАЮ:</w:t>
      </w:r>
    </w:p>
    <w:p w14:paraId="0BA1CFE2"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14:paraId="59B0C327"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 xml:space="preserve">                                                                                             </w:t>
      </w:r>
      <w:r w:rsidRPr="007C27FA">
        <w:rPr>
          <w:color w:val="000000" w:themeColor="text1"/>
          <w:sz w:val="24"/>
          <w:szCs w:val="24"/>
        </w:rPr>
        <w:t>Главный врач</w:t>
      </w:r>
    </w:p>
    <w:p w14:paraId="6D3B95E4"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 xml:space="preserve">                                                                                             </w:t>
      </w:r>
      <w:r w:rsidRPr="007C27FA">
        <w:rPr>
          <w:color w:val="000000" w:themeColor="text1"/>
          <w:sz w:val="24"/>
          <w:szCs w:val="24"/>
        </w:rPr>
        <w:t>ГАУЗ СО «Краснотурьинская СП»</w:t>
      </w:r>
    </w:p>
    <w:p w14:paraId="21F24D28"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 xml:space="preserve">                                                                                             </w:t>
      </w:r>
      <w:r w:rsidRPr="007C27FA">
        <w:rPr>
          <w:color w:val="000000" w:themeColor="text1"/>
          <w:sz w:val="24"/>
          <w:szCs w:val="24"/>
        </w:rPr>
        <w:t>_________________ А.В. Николенко</w:t>
      </w:r>
    </w:p>
    <w:p w14:paraId="6786BEC9" w14:textId="44498872"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 xml:space="preserve">                                                                                             </w:t>
      </w:r>
      <w:r w:rsidRPr="007C27FA">
        <w:rPr>
          <w:color w:val="000000" w:themeColor="text1"/>
          <w:sz w:val="24"/>
          <w:szCs w:val="24"/>
        </w:rPr>
        <w:t>«</w:t>
      </w:r>
      <w:r w:rsidR="00A07974">
        <w:rPr>
          <w:color w:val="000000" w:themeColor="text1"/>
          <w:sz w:val="24"/>
          <w:szCs w:val="24"/>
        </w:rPr>
        <w:t>___</w:t>
      </w:r>
      <w:r w:rsidRPr="007C27FA">
        <w:rPr>
          <w:color w:val="000000" w:themeColor="text1"/>
          <w:sz w:val="24"/>
          <w:szCs w:val="24"/>
        </w:rPr>
        <w:t xml:space="preserve">» </w:t>
      </w:r>
      <w:r w:rsidR="00A07974">
        <w:rPr>
          <w:color w:val="000000" w:themeColor="text1"/>
          <w:sz w:val="24"/>
          <w:szCs w:val="24"/>
        </w:rPr>
        <w:t>_______</w:t>
      </w:r>
      <w:r w:rsidRPr="007C27FA">
        <w:rPr>
          <w:color w:val="000000" w:themeColor="text1"/>
          <w:sz w:val="24"/>
          <w:szCs w:val="24"/>
        </w:rPr>
        <w:t xml:space="preserve"> 20</w:t>
      </w:r>
      <w:r w:rsidR="00A07974">
        <w:rPr>
          <w:color w:val="000000" w:themeColor="text1"/>
          <w:sz w:val="24"/>
          <w:szCs w:val="24"/>
        </w:rPr>
        <w:t>___</w:t>
      </w:r>
      <w:r w:rsidRPr="007C27FA">
        <w:rPr>
          <w:color w:val="000000" w:themeColor="text1"/>
          <w:sz w:val="24"/>
          <w:szCs w:val="24"/>
        </w:rPr>
        <w:t xml:space="preserve"> г.</w:t>
      </w:r>
    </w:p>
    <w:p w14:paraId="37521B42"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14:paraId="63EC7E94" w14:textId="77777777" w:rsidR="00127D1A" w:rsidRPr="007C27FA" w:rsidRDefault="00127D1A" w:rsidP="0012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Pr>
          <w:color w:val="000000" w:themeColor="text1"/>
          <w:sz w:val="24"/>
          <w:szCs w:val="24"/>
        </w:rPr>
        <w:t xml:space="preserve">                                                                                             </w:t>
      </w:r>
      <w:proofErr w:type="spellStart"/>
      <w:r w:rsidRPr="007C27FA">
        <w:rPr>
          <w:color w:val="000000" w:themeColor="text1"/>
          <w:sz w:val="24"/>
          <w:szCs w:val="24"/>
        </w:rPr>
        <w:t>м.п</w:t>
      </w:r>
      <w:proofErr w:type="spellEnd"/>
      <w:r w:rsidRPr="007C27FA">
        <w:rPr>
          <w:color w:val="000000" w:themeColor="text1"/>
          <w:sz w:val="24"/>
          <w:szCs w:val="24"/>
        </w:rPr>
        <w:t>.</w:t>
      </w:r>
    </w:p>
    <w:p w14:paraId="2654B794" w14:textId="77777777" w:rsidR="0064173F" w:rsidRPr="00D76AF4" w:rsidRDefault="0064173F" w:rsidP="00A572F9">
      <w:pPr>
        <w:pStyle w:val="20"/>
        <w:shd w:val="clear" w:color="auto" w:fill="auto"/>
        <w:spacing w:after="0" w:line="240" w:lineRule="auto"/>
        <w:ind w:left="40"/>
        <w:rPr>
          <w:rStyle w:val="2"/>
          <w:rFonts w:ascii="Cambria" w:hAnsi="Cambria"/>
          <w:color w:val="000000"/>
          <w:sz w:val="24"/>
          <w:szCs w:val="24"/>
          <w:lang w:val="ru-RU"/>
        </w:rPr>
      </w:pPr>
    </w:p>
    <w:p w14:paraId="1B136E4D" w14:textId="77777777" w:rsidR="0064173F" w:rsidRPr="00127D1A" w:rsidRDefault="0064173F" w:rsidP="00A920A5">
      <w:pPr>
        <w:pStyle w:val="20"/>
        <w:shd w:val="clear" w:color="auto" w:fill="auto"/>
        <w:spacing w:after="0" w:line="240" w:lineRule="auto"/>
        <w:ind w:left="40"/>
        <w:rPr>
          <w:rStyle w:val="2"/>
          <w:rFonts w:ascii="Times New Roman"/>
          <w:color w:val="000000" w:themeColor="text1"/>
          <w:sz w:val="24"/>
          <w:szCs w:val="24"/>
          <w:lang w:val="ru-RU"/>
        </w:rPr>
      </w:pPr>
    </w:p>
    <w:p w14:paraId="445127D1" w14:textId="77777777" w:rsidR="00127D1A" w:rsidRDefault="00A920A5" w:rsidP="00A920A5">
      <w:pPr>
        <w:pStyle w:val="20"/>
        <w:shd w:val="clear" w:color="auto" w:fill="auto"/>
        <w:spacing w:after="0" w:line="240" w:lineRule="auto"/>
        <w:ind w:left="40"/>
        <w:rPr>
          <w:rStyle w:val="2"/>
          <w:rFonts w:ascii="Times New Roman"/>
          <w:b/>
          <w:bCs/>
          <w:color w:val="000000" w:themeColor="text1"/>
          <w:sz w:val="24"/>
          <w:szCs w:val="24"/>
          <w:lang w:val="ru-RU"/>
        </w:rPr>
      </w:pPr>
      <w:r w:rsidRPr="00127D1A">
        <w:rPr>
          <w:rStyle w:val="2"/>
          <w:rFonts w:ascii="Times New Roman"/>
          <w:b/>
          <w:bCs/>
          <w:color w:val="000000" w:themeColor="text1"/>
          <w:sz w:val="24"/>
          <w:szCs w:val="24"/>
        </w:rPr>
        <w:t>ПРАВИЛА ОКАЗАНИЯ ПЛАТНЫХ МЕДИЦИНСКИХ УСЛУГ</w:t>
      </w:r>
      <w:r w:rsidRPr="00127D1A">
        <w:rPr>
          <w:rFonts w:ascii="Times New Roman"/>
          <w:b w:val="0"/>
          <w:bCs w:val="0"/>
          <w:color w:val="000000" w:themeColor="text1"/>
          <w:sz w:val="24"/>
          <w:szCs w:val="24"/>
        </w:rPr>
        <w:t xml:space="preserve"> </w:t>
      </w:r>
      <w:r w:rsidRPr="00127D1A">
        <w:rPr>
          <w:rStyle w:val="2"/>
          <w:rFonts w:ascii="Times New Roman"/>
          <w:b/>
          <w:bCs/>
          <w:color w:val="000000" w:themeColor="text1"/>
          <w:sz w:val="24"/>
          <w:szCs w:val="24"/>
        </w:rPr>
        <w:t>ФИЗИЧЕСКИМ ЛИЦАМ</w:t>
      </w:r>
      <w:r w:rsidR="00127D1A">
        <w:rPr>
          <w:rStyle w:val="2"/>
          <w:rFonts w:ascii="Times New Roman"/>
          <w:b/>
          <w:bCs/>
          <w:color w:val="000000" w:themeColor="text1"/>
          <w:sz w:val="24"/>
          <w:szCs w:val="24"/>
          <w:lang w:val="ru-RU"/>
        </w:rPr>
        <w:t xml:space="preserve"> ГОСУДАРСТВЕННЫМ АВТОНОМНЫМ УЧРЕЖДЕНИЕМ ЗДРАВООХРАНЕНИЯ СВЕРДЛОВСКОЙ ОБЛАСТИ </w:t>
      </w:r>
    </w:p>
    <w:p w14:paraId="537B4907" w14:textId="0287BD67" w:rsidR="00A920A5" w:rsidRDefault="00127D1A" w:rsidP="00A920A5">
      <w:pPr>
        <w:pStyle w:val="20"/>
        <w:shd w:val="clear" w:color="auto" w:fill="auto"/>
        <w:spacing w:after="0" w:line="240" w:lineRule="auto"/>
        <w:ind w:left="40"/>
        <w:rPr>
          <w:rStyle w:val="2"/>
          <w:rFonts w:ascii="Times New Roman"/>
          <w:b/>
          <w:bCs/>
          <w:color w:val="000000" w:themeColor="text1"/>
          <w:sz w:val="24"/>
          <w:szCs w:val="24"/>
          <w:lang w:val="ru-RU"/>
        </w:rPr>
      </w:pPr>
      <w:r>
        <w:rPr>
          <w:rStyle w:val="2"/>
          <w:rFonts w:ascii="Times New Roman"/>
          <w:b/>
          <w:bCs/>
          <w:color w:val="000000" w:themeColor="text1"/>
          <w:sz w:val="24"/>
          <w:szCs w:val="24"/>
          <w:lang w:val="ru-RU"/>
        </w:rPr>
        <w:t xml:space="preserve">«КРАСНОТУРЬИНСКАЯ СТОМАТОЛОГИЧЕСКАЯ ПОЛИКЛИНИКА» </w:t>
      </w:r>
    </w:p>
    <w:p w14:paraId="2C79C4C7" w14:textId="5F782E89" w:rsidR="00C8044C" w:rsidRPr="00127D1A" w:rsidRDefault="00C8044C" w:rsidP="00A920A5">
      <w:pPr>
        <w:pStyle w:val="20"/>
        <w:shd w:val="clear" w:color="auto" w:fill="auto"/>
        <w:spacing w:after="0" w:line="240" w:lineRule="auto"/>
        <w:ind w:left="40"/>
        <w:rPr>
          <w:rStyle w:val="2"/>
          <w:rFonts w:ascii="Times New Roman"/>
          <w:b/>
          <w:bCs/>
          <w:color w:val="000000" w:themeColor="text1"/>
          <w:sz w:val="24"/>
          <w:szCs w:val="24"/>
          <w:lang w:val="ru-RU"/>
        </w:rPr>
      </w:pPr>
      <w:r>
        <w:rPr>
          <w:rStyle w:val="2"/>
          <w:rFonts w:ascii="Times New Roman"/>
          <w:b/>
          <w:bCs/>
          <w:color w:val="000000" w:themeColor="text1"/>
          <w:sz w:val="24"/>
          <w:szCs w:val="24"/>
          <w:lang w:val="ru-RU"/>
        </w:rPr>
        <w:t>(ГАУЗ СО «КРАСНОТУРЬИНСКАЯ СП»)</w:t>
      </w:r>
    </w:p>
    <w:p w14:paraId="396A4F3E" w14:textId="77777777" w:rsidR="00A920A5" w:rsidRPr="00127D1A" w:rsidRDefault="00A920A5" w:rsidP="00127D1A">
      <w:pPr>
        <w:pStyle w:val="a4"/>
        <w:shd w:val="clear" w:color="auto" w:fill="auto"/>
        <w:tabs>
          <w:tab w:val="left" w:pos="5232"/>
        </w:tabs>
        <w:spacing w:after="0" w:line="240" w:lineRule="auto"/>
        <w:rPr>
          <w:rStyle w:val="2"/>
          <w:rFonts w:ascii="Times New Roman"/>
          <w:b w:val="0"/>
          <w:bCs w:val="0"/>
          <w:color w:val="000000" w:themeColor="text1"/>
          <w:sz w:val="24"/>
          <w:szCs w:val="24"/>
        </w:rPr>
      </w:pPr>
    </w:p>
    <w:p w14:paraId="3E6EDEDB" w14:textId="14500D2C" w:rsidR="00A920A5" w:rsidRPr="00127D1A" w:rsidRDefault="00A920A5" w:rsidP="00A920A5">
      <w:pPr>
        <w:pStyle w:val="a4"/>
        <w:shd w:val="clear" w:color="auto" w:fill="auto"/>
        <w:tabs>
          <w:tab w:val="left" w:pos="5232"/>
        </w:tabs>
        <w:spacing w:after="0" w:line="240" w:lineRule="auto"/>
        <w:jc w:val="center"/>
        <w:rPr>
          <w:rStyle w:val="a3"/>
          <w:rFonts w:ascii="Times New Roman"/>
          <w:color w:val="000000" w:themeColor="text1"/>
          <w:sz w:val="24"/>
          <w:szCs w:val="24"/>
        </w:rPr>
      </w:pPr>
      <w:r w:rsidRPr="00127D1A">
        <w:rPr>
          <w:rStyle w:val="a3"/>
          <w:rFonts w:ascii="Times New Roman"/>
          <w:color w:val="000000" w:themeColor="text1"/>
          <w:sz w:val="24"/>
          <w:szCs w:val="24"/>
        </w:rPr>
        <w:t>1.Общие положения</w:t>
      </w:r>
    </w:p>
    <w:p w14:paraId="3E684F86" w14:textId="77777777" w:rsidR="00A920A5" w:rsidRPr="00C8044C" w:rsidRDefault="00A920A5" w:rsidP="00A920A5">
      <w:pPr>
        <w:pStyle w:val="a4"/>
        <w:shd w:val="clear" w:color="auto" w:fill="auto"/>
        <w:tabs>
          <w:tab w:val="left" w:pos="5232"/>
        </w:tabs>
        <w:spacing w:after="0" w:line="240" w:lineRule="auto"/>
        <w:ind w:left="4800"/>
        <w:rPr>
          <w:rFonts w:ascii="Times New Roman"/>
          <w:color w:val="000000" w:themeColor="text1"/>
          <w:sz w:val="14"/>
          <w:szCs w:val="14"/>
        </w:rPr>
      </w:pPr>
    </w:p>
    <w:p w14:paraId="42BFAAF6" w14:textId="5417BCE0" w:rsidR="00A920A5" w:rsidRDefault="00127D1A" w:rsidP="00127D1A">
      <w:pPr>
        <w:pStyle w:val="a4"/>
        <w:shd w:val="clear" w:color="auto" w:fill="auto"/>
        <w:spacing w:after="0" w:line="240" w:lineRule="auto"/>
        <w:jc w:val="both"/>
        <w:rPr>
          <w:rFonts w:ascii="Times New Roman"/>
          <w:color w:val="000000" w:themeColor="text1"/>
          <w:sz w:val="24"/>
          <w:szCs w:val="24"/>
          <w:lang w:val="ru-RU"/>
        </w:rPr>
      </w:pPr>
      <w:r>
        <w:rPr>
          <w:rFonts w:ascii="Times New Roman"/>
          <w:color w:val="000000" w:themeColor="text1"/>
          <w:sz w:val="24"/>
          <w:szCs w:val="24"/>
          <w:lang w:val="ru-RU"/>
        </w:rPr>
        <w:t xml:space="preserve">       1.</w:t>
      </w:r>
      <w:r w:rsidR="00A920A5" w:rsidRPr="00127D1A">
        <w:rPr>
          <w:rFonts w:ascii="Times New Roman"/>
          <w:color w:val="000000" w:themeColor="text1"/>
          <w:sz w:val="24"/>
          <w:szCs w:val="24"/>
        </w:rPr>
        <w:t xml:space="preserve">Настоящие Правила определяют порядок и условия предоставления </w:t>
      </w:r>
      <w:r>
        <w:rPr>
          <w:rFonts w:ascii="Times New Roman"/>
          <w:color w:val="000000" w:themeColor="text1"/>
          <w:sz w:val="24"/>
          <w:szCs w:val="24"/>
          <w:lang w:val="ru-RU"/>
        </w:rPr>
        <w:t xml:space="preserve">государственным автономным учреждением здравоохранения Свердловской области «Краснотурьинская стоматологическая поликлиника» (ГАУЗ СО «Краснотурьинская СП») </w:t>
      </w:r>
      <w:r w:rsidR="00A920A5" w:rsidRPr="00127D1A">
        <w:rPr>
          <w:rFonts w:ascii="Times New Roman"/>
          <w:color w:val="000000" w:themeColor="text1"/>
          <w:sz w:val="24"/>
          <w:szCs w:val="24"/>
        </w:rPr>
        <w:t>гражданам платных медицинских услуг</w:t>
      </w:r>
      <w:r w:rsidR="00C76566">
        <w:rPr>
          <w:rFonts w:ascii="Times New Roman"/>
          <w:color w:val="000000" w:themeColor="text1"/>
          <w:sz w:val="24"/>
          <w:szCs w:val="24"/>
          <w:lang w:val="ru-RU"/>
        </w:rPr>
        <w:t xml:space="preserve">, в целях: </w:t>
      </w:r>
    </w:p>
    <w:p w14:paraId="447F710C" w14:textId="3ABDD869" w:rsidR="00EC1FE1" w:rsidRPr="00952959" w:rsidRDefault="00C76566" w:rsidP="00EC1FE1">
      <w:pPr>
        <w:pStyle w:val="HTML"/>
        <w:jc w:val="both"/>
        <w:rPr>
          <w:rFonts w:ascii="Times New Roman" w:hAnsi="Times New Roman" w:cs="Times New Roman"/>
          <w:sz w:val="24"/>
          <w:szCs w:val="24"/>
        </w:rPr>
      </w:pPr>
      <w:r w:rsidRPr="00EC1FE1">
        <w:rPr>
          <w:rFonts w:ascii="Times New Roman"/>
          <w:color w:val="000000" w:themeColor="text1"/>
          <w:sz w:val="24"/>
          <w:szCs w:val="24"/>
        </w:rPr>
        <w:t>-</w:t>
      </w:r>
      <w:r>
        <w:rPr>
          <w:rFonts w:ascii="Times New Roman"/>
          <w:color w:val="000000" w:themeColor="text1"/>
          <w:sz w:val="24"/>
          <w:szCs w:val="24"/>
        </w:rPr>
        <w:t xml:space="preserve"> </w:t>
      </w:r>
      <w:r w:rsidR="00EC1FE1" w:rsidRPr="00952959">
        <w:rPr>
          <w:rFonts w:ascii="Times New Roman" w:hAnsi="Times New Roman" w:cs="Times New Roman"/>
          <w:sz w:val="24"/>
          <w:szCs w:val="24"/>
        </w:rPr>
        <w:t>более полного удовлетворения потребности граждан в качественной медицинской помощи сверх установленных видов и объ</w:t>
      </w:r>
      <w:r w:rsidR="00C41E98">
        <w:rPr>
          <w:rFonts w:ascii="Times New Roman" w:hAnsi="Times New Roman" w:cs="Times New Roman"/>
          <w:sz w:val="24"/>
          <w:szCs w:val="24"/>
        </w:rPr>
        <w:t>ё</w:t>
      </w:r>
      <w:r w:rsidR="00EC1FE1" w:rsidRPr="00952959">
        <w:rPr>
          <w:rFonts w:ascii="Times New Roman" w:hAnsi="Times New Roman" w:cs="Times New Roman"/>
          <w:sz w:val="24"/>
          <w:szCs w:val="24"/>
        </w:rPr>
        <w:t>мов медицинских услуг, установленных Программой государственных гарантий бесплатного оказания гражданам медицинской помощи и Территориальной программой государственных гарантий оказания гражданам медицинской помощи, утверждаемых ежегодно в установленном порядке (далее – соответственно Программа, Территориальная программа) и (или) не финансируемых за счет средств бюджета территориального фонда обязательного медицинского страхования;</w:t>
      </w:r>
    </w:p>
    <w:p w14:paraId="6820B2AC" w14:textId="77777777" w:rsidR="00EC1FE1" w:rsidRPr="00952959" w:rsidRDefault="00EC1FE1" w:rsidP="00EC1FE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привлечения дополнительных финансовых средств для материально-технического развития Учреждения и материального поощрения его сотрудников;</w:t>
      </w:r>
    </w:p>
    <w:p w14:paraId="086174EC" w14:textId="0C197AE1" w:rsidR="00C76566" w:rsidRPr="00EC1FE1" w:rsidRDefault="00EC1FE1" w:rsidP="00EC1FE1">
      <w:pPr>
        <w:pStyle w:val="HTML"/>
        <w:jc w:val="both"/>
        <w:rPr>
          <w:rFonts w:ascii="Times New Roman" w:hAnsi="Times New Roman" w:cs="Times New Roman"/>
          <w:sz w:val="24"/>
          <w:szCs w:val="24"/>
        </w:rPr>
      </w:pPr>
      <w:r w:rsidRPr="00EC1FE1">
        <w:rPr>
          <w:rFonts w:ascii="Times New Roman" w:hAnsi="Times New Roman" w:cs="Times New Roman"/>
          <w:sz w:val="24"/>
          <w:szCs w:val="24"/>
        </w:rPr>
        <w:t>- упорядочения процесса оказания медицинских услуг на платной основе.</w:t>
      </w:r>
    </w:p>
    <w:p w14:paraId="1A6CAD87" w14:textId="6281BBD9" w:rsidR="00A920A5" w:rsidRPr="00EC1FE1" w:rsidRDefault="00127D1A" w:rsidP="00EC1FE1">
      <w:pPr>
        <w:pStyle w:val="a4"/>
        <w:shd w:val="clear" w:color="auto" w:fill="auto"/>
        <w:tabs>
          <w:tab w:val="left" w:pos="1114"/>
        </w:tabs>
        <w:spacing w:after="0" w:line="240" w:lineRule="auto"/>
        <w:jc w:val="both"/>
        <w:rPr>
          <w:rFonts w:ascii="Times New Roman"/>
          <w:color w:val="000000" w:themeColor="text1"/>
          <w:sz w:val="24"/>
          <w:szCs w:val="24"/>
        </w:rPr>
      </w:pPr>
      <w:r w:rsidRPr="00EC1FE1">
        <w:rPr>
          <w:rFonts w:ascii="Times New Roman"/>
          <w:color w:val="000000" w:themeColor="text1"/>
          <w:sz w:val="24"/>
          <w:szCs w:val="24"/>
          <w:lang w:val="ru-RU"/>
        </w:rPr>
        <w:t xml:space="preserve">       2.</w:t>
      </w:r>
      <w:r w:rsidR="00A920A5" w:rsidRPr="00EC1FE1">
        <w:rPr>
          <w:rFonts w:ascii="Times New Roman"/>
          <w:color w:val="000000" w:themeColor="text1"/>
          <w:sz w:val="24"/>
          <w:szCs w:val="24"/>
        </w:rPr>
        <w:t>Для целей настоящих Правил используются следующие основные понятия:</w:t>
      </w:r>
    </w:p>
    <w:p w14:paraId="44645781" w14:textId="08BBFD3E" w:rsidR="00C76566" w:rsidRPr="00EC1FE1" w:rsidRDefault="00127D1A" w:rsidP="00EC1FE1">
      <w:pPr>
        <w:pStyle w:val="a4"/>
        <w:shd w:val="clear" w:color="auto" w:fill="auto"/>
        <w:tabs>
          <w:tab w:val="left" w:pos="360"/>
        </w:tabs>
        <w:spacing w:after="0" w:line="240" w:lineRule="auto"/>
        <w:jc w:val="both"/>
        <w:rPr>
          <w:rFonts w:ascii="Times New Roman"/>
          <w:color w:val="000000" w:themeColor="text1"/>
          <w:sz w:val="24"/>
          <w:szCs w:val="24"/>
        </w:rPr>
      </w:pPr>
      <w:r w:rsidRPr="00EC1FE1">
        <w:rPr>
          <w:rStyle w:val="a3"/>
          <w:rFonts w:ascii="Times New Roman"/>
          <w:color w:val="000000" w:themeColor="text1"/>
          <w:sz w:val="24"/>
          <w:szCs w:val="24"/>
          <w:lang w:val="ru-RU"/>
        </w:rPr>
        <w:t xml:space="preserve">- </w:t>
      </w:r>
      <w:r w:rsidR="00A920A5" w:rsidRPr="00EC1FE1">
        <w:rPr>
          <w:rStyle w:val="a3"/>
          <w:rFonts w:ascii="Times New Roman"/>
          <w:color w:val="000000" w:themeColor="text1"/>
          <w:sz w:val="24"/>
          <w:szCs w:val="24"/>
        </w:rPr>
        <w:t xml:space="preserve">«платные медицинские услуги» - </w:t>
      </w:r>
      <w:r w:rsidR="00C76566" w:rsidRPr="00EC1FE1">
        <w:rPr>
          <w:rFonts w:ascii="Times New Roman"/>
          <w:sz w:val="24"/>
          <w:szCs w:val="24"/>
        </w:rPr>
        <w:t>медицинские услуги, предоставляемые на возмездной</w:t>
      </w:r>
      <w:r w:rsidR="00EC1FE1" w:rsidRPr="00EC1FE1">
        <w:rPr>
          <w:rFonts w:ascii="Times New Roman"/>
          <w:sz w:val="24"/>
          <w:szCs w:val="24"/>
          <w:lang w:val="ru-RU"/>
        </w:rPr>
        <w:t xml:space="preserve"> </w:t>
      </w:r>
      <w:r w:rsidR="00C76566" w:rsidRPr="00EC1FE1">
        <w:rPr>
          <w:rFonts w:ascii="Times New Roman"/>
          <w:sz w:val="24"/>
          <w:szCs w:val="24"/>
        </w:rPr>
        <w:t xml:space="preserve">основе за </w:t>
      </w:r>
      <w:proofErr w:type="spellStart"/>
      <w:r w:rsidR="00C76566" w:rsidRPr="00EC1FE1">
        <w:rPr>
          <w:rFonts w:ascii="Times New Roman"/>
          <w:sz w:val="24"/>
          <w:szCs w:val="24"/>
        </w:rPr>
        <w:t>сч</w:t>
      </w:r>
      <w:r w:rsidR="00EC1FE1" w:rsidRPr="00EC1FE1">
        <w:rPr>
          <w:rFonts w:ascii="Times New Roman"/>
          <w:sz w:val="24"/>
          <w:szCs w:val="24"/>
          <w:lang w:val="ru-RU"/>
        </w:rPr>
        <w:t>ё</w:t>
      </w:r>
      <w:proofErr w:type="spellEnd"/>
      <w:r w:rsidR="00C76566" w:rsidRPr="00EC1FE1">
        <w:rPr>
          <w:rFonts w:ascii="Times New Roman"/>
          <w:sz w:val="24"/>
          <w:szCs w:val="24"/>
        </w:rPr>
        <w:t>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670DAFC5" w14:textId="3D238DA0" w:rsidR="00A920A5" w:rsidRPr="00EC1FE1" w:rsidRDefault="00127D1A" w:rsidP="00EC1FE1">
      <w:pPr>
        <w:pStyle w:val="a4"/>
        <w:shd w:val="clear" w:color="auto" w:fill="auto"/>
        <w:tabs>
          <w:tab w:val="left" w:pos="360"/>
        </w:tabs>
        <w:spacing w:after="0" w:line="240" w:lineRule="auto"/>
        <w:jc w:val="both"/>
        <w:rPr>
          <w:rFonts w:ascii="Times New Roman"/>
          <w:color w:val="000000" w:themeColor="text1"/>
          <w:sz w:val="24"/>
          <w:szCs w:val="24"/>
        </w:rPr>
      </w:pPr>
      <w:r w:rsidRPr="00EC1FE1">
        <w:rPr>
          <w:rStyle w:val="a3"/>
          <w:rFonts w:ascii="Times New Roman"/>
          <w:color w:val="000000" w:themeColor="text1"/>
          <w:sz w:val="24"/>
          <w:szCs w:val="24"/>
          <w:lang w:val="ru-RU"/>
        </w:rPr>
        <w:t xml:space="preserve">- </w:t>
      </w:r>
      <w:r w:rsidR="00A920A5" w:rsidRPr="00EC1FE1">
        <w:rPr>
          <w:rStyle w:val="a3"/>
          <w:rFonts w:ascii="Times New Roman"/>
          <w:color w:val="000000" w:themeColor="text1"/>
          <w:sz w:val="24"/>
          <w:szCs w:val="24"/>
        </w:rPr>
        <w:t>«пациент» - физическое лицо, имеющее намерение получить либо получающее платные медицинские услуги лично в соответствии с Договором. На пациента распространяется действие Федерального закона</w:t>
      </w:r>
      <w:r w:rsidRPr="00EC1FE1">
        <w:rPr>
          <w:rStyle w:val="a3"/>
          <w:rFonts w:ascii="Times New Roman"/>
          <w:color w:val="000000" w:themeColor="text1"/>
          <w:sz w:val="24"/>
          <w:szCs w:val="24"/>
          <w:lang w:val="ru-RU"/>
        </w:rPr>
        <w:t xml:space="preserve"> Российской Федерации от 21.11.2011 № 323-ФЗ</w:t>
      </w:r>
      <w:r w:rsidR="00A920A5" w:rsidRPr="00EC1FE1">
        <w:rPr>
          <w:rStyle w:val="a3"/>
          <w:rFonts w:ascii="Times New Roman"/>
          <w:color w:val="000000" w:themeColor="text1"/>
          <w:sz w:val="24"/>
          <w:szCs w:val="24"/>
        </w:rPr>
        <w:t xml:space="preserve"> «Об основах охраны здоровья граждан в Российской Федерации»;</w:t>
      </w:r>
    </w:p>
    <w:p w14:paraId="131D1759" w14:textId="70485190" w:rsidR="007F6DCC" w:rsidRPr="00127D1A" w:rsidRDefault="00127D1A" w:rsidP="00127D1A">
      <w:pPr>
        <w:pStyle w:val="a4"/>
        <w:shd w:val="clear" w:color="auto" w:fill="auto"/>
        <w:tabs>
          <w:tab w:val="left" w:pos="360"/>
        </w:tabs>
        <w:spacing w:after="0" w:line="240" w:lineRule="auto"/>
        <w:jc w:val="both"/>
        <w:rPr>
          <w:rStyle w:val="a3"/>
          <w:rFonts w:ascii="Times New Roman"/>
          <w:color w:val="000000" w:themeColor="text1"/>
          <w:sz w:val="24"/>
          <w:szCs w:val="24"/>
        </w:rPr>
      </w:pPr>
      <w:r w:rsidRPr="00EC1FE1">
        <w:rPr>
          <w:rStyle w:val="a3"/>
          <w:rFonts w:ascii="Times New Roman"/>
          <w:color w:val="000000" w:themeColor="text1"/>
          <w:sz w:val="24"/>
          <w:szCs w:val="24"/>
          <w:lang w:val="ru-RU"/>
        </w:rPr>
        <w:t xml:space="preserve">- </w:t>
      </w:r>
      <w:r w:rsidR="00A920A5" w:rsidRPr="00EC1FE1">
        <w:rPr>
          <w:rStyle w:val="a3"/>
          <w:rFonts w:ascii="Times New Roman"/>
          <w:color w:val="000000" w:themeColor="text1"/>
          <w:sz w:val="24"/>
          <w:szCs w:val="24"/>
        </w:rPr>
        <w:t>«заказчик» - физическое лицо, имеющее намерение заказать (приобрести) либо</w:t>
      </w:r>
      <w:r w:rsidR="00A920A5" w:rsidRPr="00127D1A">
        <w:rPr>
          <w:rStyle w:val="a3"/>
          <w:rFonts w:ascii="Times New Roman"/>
          <w:color w:val="000000" w:themeColor="text1"/>
          <w:sz w:val="24"/>
          <w:szCs w:val="24"/>
        </w:rPr>
        <w:t xml:space="preserve"> заказывающее (приобретающее) платные медицинские услуги в соответствии с Договором в пользу пациента;</w:t>
      </w:r>
    </w:p>
    <w:p w14:paraId="77B794A0" w14:textId="12598D95" w:rsidR="00A920A5" w:rsidRPr="00DB6B55" w:rsidRDefault="0090042C" w:rsidP="00DB6B55">
      <w:pPr>
        <w:pStyle w:val="a4"/>
        <w:shd w:val="clear" w:color="auto" w:fill="auto"/>
        <w:tabs>
          <w:tab w:val="left" w:pos="360"/>
        </w:tabs>
        <w:spacing w:after="0" w:line="240" w:lineRule="auto"/>
        <w:jc w:val="both"/>
        <w:rPr>
          <w:rStyle w:val="a3"/>
          <w:rFonts w:ascii="Times New Roman"/>
          <w:sz w:val="24"/>
          <w:szCs w:val="24"/>
        </w:rPr>
      </w:pPr>
      <w:r>
        <w:rPr>
          <w:rFonts w:ascii="Times New Roman"/>
          <w:color w:val="000000" w:themeColor="text1"/>
          <w:sz w:val="24"/>
          <w:szCs w:val="24"/>
          <w:lang w:val="ru-RU"/>
        </w:rPr>
        <w:t xml:space="preserve">- </w:t>
      </w:r>
      <w:r w:rsidR="00A920A5" w:rsidRPr="00127D1A">
        <w:rPr>
          <w:rFonts w:ascii="Times New Roman"/>
          <w:color w:val="000000" w:themeColor="text1"/>
          <w:sz w:val="24"/>
          <w:szCs w:val="24"/>
        </w:rPr>
        <w:t>«исполнитель» -</w:t>
      </w:r>
      <w:r w:rsidR="001407FE" w:rsidRPr="00127D1A">
        <w:rPr>
          <w:rFonts w:ascii="Times New Roman"/>
          <w:color w:val="000000" w:themeColor="text1"/>
          <w:sz w:val="24"/>
          <w:szCs w:val="24"/>
        </w:rPr>
        <w:t xml:space="preserve"> </w:t>
      </w:r>
      <w:r>
        <w:rPr>
          <w:rFonts w:ascii="Times New Roman"/>
          <w:color w:val="000000" w:themeColor="text1"/>
          <w:sz w:val="24"/>
          <w:szCs w:val="24"/>
          <w:lang w:val="ru-RU"/>
        </w:rPr>
        <w:t xml:space="preserve">государственное автономное учреждение здравоохранения Свердловской области «Краснотурьинская стоматологическая </w:t>
      </w:r>
      <w:proofErr w:type="spellStart"/>
      <w:r>
        <w:rPr>
          <w:rFonts w:ascii="Times New Roman"/>
          <w:color w:val="000000" w:themeColor="text1"/>
          <w:sz w:val="24"/>
          <w:szCs w:val="24"/>
          <w:lang w:val="ru-RU"/>
        </w:rPr>
        <w:t>пол</w:t>
      </w:r>
      <w:r w:rsidR="00DB6B55">
        <w:rPr>
          <w:rFonts w:ascii="Times New Roman"/>
          <w:color w:val="000000" w:themeColor="text1"/>
          <w:sz w:val="24"/>
          <w:szCs w:val="24"/>
          <w:lang w:val="ru-RU"/>
        </w:rPr>
        <w:t>и</w:t>
      </w:r>
      <w:r>
        <w:rPr>
          <w:rFonts w:ascii="Times New Roman"/>
          <w:color w:val="000000" w:themeColor="text1"/>
          <w:sz w:val="24"/>
          <w:szCs w:val="24"/>
          <w:lang w:val="ru-RU"/>
        </w:rPr>
        <w:t>килиника</w:t>
      </w:r>
      <w:proofErr w:type="spellEnd"/>
      <w:r>
        <w:rPr>
          <w:rFonts w:ascii="Times New Roman"/>
          <w:color w:val="000000" w:themeColor="text1"/>
          <w:sz w:val="24"/>
          <w:szCs w:val="24"/>
          <w:lang w:val="ru-RU"/>
        </w:rPr>
        <w:t>»</w:t>
      </w:r>
      <w:r w:rsidR="00DB6B55">
        <w:rPr>
          <w:rFonts w:ascii="Times New Roman"/>
          <w:color w:val="000000" w:themeColor="text1"/>
          <w:sz w:val="24"/>
          <w:szCs w:val="24"/>
          <w:lang w:val="ru-RU"/>
        </w:rPr>
        <w:t xml:space="preserve">, </w:t>
      </w:r>
      <w:r w:rsidR="00A920A5" w:rsidRPr="00127D1A">
        <w:rPr>
          <w:rStyle w:val="a3"/>
          <w:rFonts w:ascii="Times New Roman"/>
          <w:color w:val="000000" w:themeColor="text1"/>
          <w:sz w:val="24"/>
          <w:szCs w:val="24"/>
        </w:rPr>
        <w:t>медицинская организация, предоставляющая платные медицинские услуги потребителям на основании лицензии</w:t>
      </w:r>
      <w:r w:rsidR="00791319" w:rsidRPr="00127D1A">
        <w:rPr>
          <w:rStyle w:val="a3"/>
          <w:rFonts w:ascii="Times New Roman"/>
          <w:color w:val="000000" w:themeColor="text1"/>
          <w:sz w:val="24"/>
          <w:szCs w:val="24"/>
          <w:lang w:val="ru-RU"/>
        </w:rPr>
        <w:t xml:space="preserve"> на </w:t>
      </w:r>
      <w:r w:rsidR="00791319" w:rsidRPr="00127D1A">
        <w:rPr>
          <w:rStyle w:val="a3"/>
          <w:rFonts w:ascii="Times New Roman"/>
          <w:color w:val="000000" w:themeColor="text1"/>
          <w:sz w:val="24"/>
          <w:szCs w:val="24"/>
          <w:lang w:val="ru-RU"/>
        </w:rPr>
        <w:lastRenderedPageBreak/>
        <w:t>осуществление медицинской деятельности</w:t>
      </w:r>
      <w:r w:rsidR="00A920A5" w:rsidRPr="00127D1A">
        <w:rPr>
          <w:rStyle w:val="a3"/>
          <w:rFonts w:ascii="Times New Roman"/>
          <w:color w:val="000000" w:themeColor="text1"/>
          <w:sz w:val="24"/>
          <w:szCs w:val="24"/>
        </w:rPr>
        <w:t xml:space="preserve"> </w:t>
      </w:r>
      <w:r w:rsidR="007F6DCC" w:rsidRPr="00127D1A">
        <w:rPr>
          <w:rFonts w:ascii="Times New Roman"/>
          <w:color w:val="000000" w:themeColor="text1"/>
          <w:sz w:val="24"/>
          <w:szCs w:val="24"/>
        </w:rPr>
        <w:t>ЛО-</w:t>
      </w:r>
      <w:r w:rsidR="00DB6B55">
        <w:rPr>
          <w:rFonts w:ascii="Times New Roman"/>
          <w:color w:val="000000" w:themeColor="text1"/>
          <w:sz w:val="24"/>
          <w:szCs w:val="24"/>
          <w:lang w:val="ru-RU"/>
        </w:rPr>
        <w:t>66-01-006265</w:t>
      </w:r>
      <w:r w:rsidR="007F6DCC" w:rsidRPr="00127D1A">
        <w:rPr>
          <w:rFonts w:ascii="Times New Roman"/>
          <w:color w:val="000000" w:themeColor="text1"/>
          <w:sz w:val="24"/>
          <w:szCs w:val="24"/>
        </w:rPr>
        <w:t xml:space="preserve"> от </w:t>
      </w:r>
      <w:r w:rsidR="00DB6B55">
        <w:rPr>
          <w:rFonts w:ascii="Times New Roman"/>
          <w:color w:val="000000" w:themeColor="text1"/>
          <w:sz w:val="24"/>
          <w:szCs w:val="24"/>
          <w:lang w:val="ru-RU"/>
        </w:rPr>
        <w:t>04.12.2019</w:t>
      </w:r>
      <w:r w:rsidR="00D76AF4" w:rsidRPr="00127D1A">
        <w:rPr>
          <w:rFonts w:ascii="Times New Roman"/>
          <w:color w:val="000000" w:themeColor="text1"/>
          <w:sz w:val="24"/>
          <w:szCs w:val="24"/>
        </w:rPr>
        <w:t xml:space="preserve">, </w:t>
      </w:r>
      <w:r w:rsidR="00CC2DAC" w:rsidRPr="00127D1A">
        <w:rPr>
          <w:rFonts w:ascii="Times New Roman"/>
          <w:color w:val="000000" w:themeColor="text1"/>
          <w:sz w:val="24"/>
          <w:szCs w:val="24"/>
        </w:rPr>
        <w:t xml:space="preserve">выданная </w:t>
      </w:r>
      <w:r w:rsidR="00DB6B55">
        <w:rPr>
          <w:rFonts w:ascii="Times New Roman"/>
          <w:color w:val="000000" w:themeColor="text1"/>
          <w:sz w:val="24"/>
          <w:szCs w:val="24"/>
          <w:lang w:val="ru-RU"/>
        </w:rPr>
        <w:t xml:space="preserve">Министерством здравоохранения Свердловской области </w:t>
      </w:r>
      <w:r w:rsidR="00CC2DAC" w:rsidRPr="00127D1A">
        <w:rPr>
          <w:rFonts w:ascii="Times New Roman"/>
          <w:color w:val="000000" w:themeColor="text1"/>
          <w:sz w:val="24"/>
          <w:szCs w:val="24"/>
        </w:rPr>
        <w:t xml:space="preserve">по адресу: </w:t>
      </w:r>
      <w:proofErr w:type="spellStart"/>
      <w:r w:rsidR="00DB6B55">
        <w:rPr>
          <w:rFonts w:ascii="Times New Roman"/>
          <w:color w:val="000000" w:themeColor="text1"/>
          <w:sz w:val="24"/>
          <w:szCs w:val="24"/>
          <w:lang w:val="ru-RU"/>
        </w:rPr>
        <w:t>г.Екатеринбург</w:t>
      </w:r>
      <w:proofErr w:type="spellEnd"/>
      <w:r w:rsidR="00DB6B55">
        <w:rPr>
          <w:rFonts w:ascii="Times New Roman"/>
          <w:color w:val="000000" w:themeColor="text1"/>
          <w:sz w:val="24"/>
          <w:szCs w:val="24"/>
          <w:lang w:val="ru-RU"/>
        </w:rPr>
        <w:t xml:space="preserve"> </w:t>
      </w:r>
      <w:proofErr w:type="spellStart"/>
      <w:r w:rsidR="00DB6B55">
        <w:rPr>
          <w:rFonts w:ascii="Times New Roman"/>
          <w:color w:val="000000" w:themeColor="text1"/>
          <w:sz w:val="24"/>
          <w:szCs w:val="24"/>
          <w:lang w:val="ru-RU"/>
        </w:rPr>
        <w:t>ул.Вайнера</w:t>
      </w:r>
      <w:proofErr w:type="spellEnd"/>
      <w:r w:rsidR="00DB6B55">
        <w:rPr>
          <w:rFonts w:ascii="Times New Roman"/>
          <w:color w:val="000000" w:themeColor="text1"/>
          <w:sz w:val="24"/>
          <w:szCs w:val="24"/>
          <w:lang w:val="ru-RU"/>
        </w:rPr>
        <w:t xml:space="preserve"> д.34б, </w:t>
      </w:r>
      <w:r w:rsidR="00CC2DAC" w:rsidRPr="00127D1A">
        <w:rPr>
          <w:rFonts w:ascii="Times New Roman"/>
          <w:color w:val="000000" w:themeColor="text1"/>
          <w:sz w:val="24"/>
          <w:szCs w:val="24"/>
        </w:rPr>
        <w:t>тел.: (</w:t>
      </w:r>
      <w:r w:rsidR="00DB6B55">
        <w:rPr>
          <w:rFonts w:ascii="Times New Roman"/>
          <w:color w:val="000000" w:themeColor="text1"/>
          <w:sz w:val="24"/>
          <w:szCs w:val="24"/>
          <w:lang w:val="ru-RU"/>
        </w:rPr>
        <w:t>343</w:t>
      </w:r>
      <w:r w:rsidR="00CC2DAC" w:rsidRPr="00127D1A">
        <w:rPr>
          <w:rFonts w:ascii="Times New Roman"/>
          <w:color w:val="000000" w:themeColor="text1"/>
          <w:sz w:val="24"/>
          <w:szCs w:val="24"/>
        </w:rPr>
        <w:t xml:space="preserve">) </w:t>
      </w:r>
      <w:r w:rsidR="00DB6B55">
        <w:rPr>
          <w:rFonts w:ascii="Times New Roman"/>
          <w:color w:val="000000" w:themeColor="text1"/>
          <w:sz w:val="24"/>
          <w:szCs w:val="24"/>
          <w:lang w:val="ru-RU"/>
        </w:rPr>
        <w:t>312-00-03</w:t>
      </w:r>
      <w:r w:rsidR="00791319" w:rsidRPr="00127D1A">
        <w:rPr>
          <w:rFonts w:ascii="Times New Roman"/>
          <w:color w:val="000000" w:themeColor="text1"/>
          <w:sz w:val="24"/>
          <w:szCs w:val="24"/>
        </w:rPr>
        <w:t xml:space="preserve">; перечень работ (услуг), составляющих медицинскую деятельность в соответствии с лицензией: </w:t>
      </w:r>
      <w:r w:rsidR="00DB6B55" w:rsidRPr="00DB6B55">
        <w:rPr>
          <w:rFonts w:ascii="Times New Roman"/>
          <w:sz w:val="24"/>
          <w:szCs w:val="24"/>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медицинской статистике, организации сестринского дела, рентгенологии, сестринскому делу, стоматологии, стоматологии ортопедической, стоматологии профилактической; при оказании первичной врачебной медико-санитарной помощи в амбулаторных условиях по: организации здравоохранения и общественному здоровью; при оказании первичной специализированной медико-санитарной помощи в амбулаторных условиях по: стоматологии общей практики, стоматологии ортопедической, стоматологии терапевтической, стоматологии хирургической.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нетрудоспособности)</w:t>
      </w:r>
      <w:r w:rsidR="00DB6B55">
        <w:rPr>
          <w:rFonts w:ascii="Times New Roman"/>
          <w:sz w:val="24"/>
          <w:szCs w:val="24"/>
          <w:lang w:val="ru-RU"/>
        </w:rPr>
        <w:t>.</w:t>
      </w:r>
    </w:p>
    <w:p w14:paraId="58CDAB98" w14:textId="302692CF" w:rsidR="00A920A5" w:rsidRPr="00127D1A" w:rsidRDefault="00DB6B55" w:rsidP="00DB6B55">
      <w:pPr>
        <w:pStyle w:val="a4"/>
        <w:shd w:val="clear" w:color="auto" w:fill="auto"/>
        <w:tabs>
          <w:tab w:val="left" w:pos="1114"/>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3.</w:t>
      </w:r>
      <w:r w:rsidR="00A920A5" w:rsidRPr="00127D1A">
        <w:rPr>
          <w:rStyle w:val="a3"/>
          <w:rFonts w:ascii="Times New Roman"/>
          <w:color w:val="000000" w:themeColor="text1"/>
          <w:sz w:val="24"/>
          <w:szCs w:val="24"/>
        </w:rPr>
        <w:t xml:space="preserve">Настоящие Правила оказания платных медицинских услуг физическим лицам являются неотъемлемой частью </w:t>
      </w:r>
      <w:r w:rsidR="006A7823" w:rsidRPr="00127D1A">
        <w:rPr>
          <w:rStyle w:val="a3"/>
          <w:rFonts w:ascii="Times New Roman"/>
          <w:color w:val="000000" w:themeColor="text1"/>
          <w:sz w:val="24"/>
          <w:szCs w:val="24"/>
          <w:lang w:val="ru-RU"/>
        </w:rPr>
        <w:t>Общих правил предоставления платных медицинских услуг для физических лиц</w:t>
      </w:r>
      <w:r w:rsidR="00A920A5" w:rsidRPr="00127D1A">
        <w:rPr>
          <w:rStyle w:val="a3"/>
          <w:rFonts w:ascii="Times New Roman"/>
          <w:color w:val="000000" w:themeColor="text1"/>
          <w:sz w:val="24"/>
          <w:szCs w:val="24"/>
        </w:rPr>
        <w:t>.</w:t>
      </w:r>
    </w:p>
    <w:p w14:paraId="1F17524E" w14:textId="5CBD2C3D" w:rsidR="00C41E98" w:rsidRPr="00127D1A" w:rsidRDefault="00DB6B55" w:rsidP="00DB6B55">
      <w:pPr>
        <w:pStyle w:val="a4"/>
        <w:shd w:val="clear" w:color="auto" w:fill="auto"/>
        <w:tabs>
          <w:tab w:val="left" w:pos="1088"/>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4.</w:t>
      </w:r>
      <w:r w:rsidR="00A920A5" w:rsidRPr="00127D1A">
        <w:rPr>
          <w:rStyle w:val="a3"/>
          <w:rFonts w:ascii="Times New Roman"/>
          <w:color w:val="000000" w:themeColor="text1"/>
          <w:sz w:val="24"/>
          <w:szCs w:val="24"/>
        </w:rPr>
        <w:t>Требования к платным медицинским услугам, в том ч</w:t>
      </w:r>
      <w:r w:rsidR="00D14DD7" w:rsidRPr="00127D1A">
        <w:rPr>
          <w:rStyle w:val="a3"/>
          <w:rFonts w:ascii="Times New Roman"/>
          <w:color w:val="000000" w:themeColor="text1"/>
          <w:sz w:val="24"/>
          <w:szCs w:val="24"/>
        </w:rPr>
        <w:t xml:space="preserve">исле к их </w:t>
      </w:r>
      <w:proofErr w:type="spellStart"/>
      <w:r w:rsidR="00D14DD7" w:rsidRPr="00127D1A">
        <w:rPr>
          <w:rStyle w:val="a3"/>
          <w:rFonts w:ascii="Times New Roman"/>
          <w:color w:val="000000" w:themeColor="text1"/>
          <w:sz w:val="24"/>
          <w:szCs w:val="24"/>
        </w:rPr>
        <w:t>объ</w:t>
      </w:r>
      <w:r w:rsidR="00D14DD7" w:rsidRPr="00127D1A">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му</w:t>
      </w:r>
      <w:proofErr w:type="spellEnd"/>
      <w:r w:rsidR="00A920A5" w:rsidRPr="00127D1A">
        <w:rPr>
          <w:rStyle w:val="a3"/>
          <w:rFonts w:ascii="Times New Roman"/>
          <w:color w:val="000000" w:themeColor="text1"/>
          <w:sz w:val="24"/>
          <w:szCs w:val="24"/>
        </w:rPr>
        <w:t xml:space="preserve">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3DFAA70" w14:textId="5E160C2D" w:rsidR="00A920A5" w:rsidRPr="00127D1A" w:rsidRDefault="00A920A5" w:rsidP="00A920A5">
      <w:pPr>
        <w:pStyle w:val="a4"/>
        <w:shd w:val="clear" w:color="auto" w:fill="auto"/>
        <w:tabs>
          <w:tab w:val="left" w:pos="2952"/>
        </w:tabs>
        <w:spacing w:after="0" w:line="240" w:lineRule="auto"/>
        <w:jc w:val="center"/>
        <w:rPr>
          <w:rStyle w:val="a3"/>
          <w:rFonts w:ascii="Times New Roman"/>
          <w:color w:val="000000" w:themeColor="text1"/>
          <w:sz w:val="24"/>
          <w:szCs w:val="24"/>
          <w:lang w:val="ru-RU"/>
        </w:rPr>
      </w:pPr>
      <w:r w:rsidRPr="00127D1A">
        <w:rPr>
          <w:rStyle w:val="a3"/>
          <w:rFonts w:ascii="Times New Roman"/>
          <w:color w:val="000000" w:themeColor="text1"/>
          <w:sz w:val="24"/>
          <w:szCs w:val="24"/>
          <w:lang w:val="ru-RU"/>
        </w:rPr>
        <w:t>2.</w:t>
      </w:r>
      <w:r w:rsidRPr="00127D1A">
        <w:rPr>
          <w:rStyle w:val="a3"/>
          <w:rFonts w:ascii="Times New Roman"/>
          <w:color w:val="000000" w:themeColor="text1"/>
          <w:sz w:val="24"/>
          <w:szCs w:val="24"/>
        </w:rPr>
        <w:t xml:space="preserve">Условия </w:t>
      </w:r>
      <w:r w:rsidR="00385D7E" w:rsidRPr="00127D1A">
        <w:rPr>
          <w:rStyle w:val="a3"/>
          <w:rFonts w:ascii="Times New Roman"/>
          <w:color w:val="000000" w:themeColor="text1"/>
          <w:sz w:val="24"/>
          <w:szCs w:val="24"/>
          <w:lang w:val="ru-RU"/>
        </w:rPr>
        <w:t xml:space="preserve">и форма </w:t>
      </w:r>
      <w:r w:rsidRPr="00127D1A">
        <w:rPr>
          <w:rStyle w:val="a3"/>
          <w:rFonts w:ascii="Times New Roman"/>
          <w:color w:val="000000" w:themeColor="text1"/>
          <w:sz w:val="24"/>
          <w:szCs w:val="24"/>
        </w:rPr>
        <w:t>предоставления платных медицинских услуг</w:t>
      </w:r>
    </w:p>
    <w:p w14:paraId="469A7B3B" w14:textId="77777777" w:rsidR="00A920A5" w:rsidRPr="00C8044C" w:rsidRDefault="00A920A5" w:rsidP="00A920A5">
      <w:pPr>
        <w:pStyle w:val="a4"/>
        <w:shd w:val="clear" w:color="auto" w:fill="auto"/>
        <w:tabs>
          <w:tab w:val="left" w:pos="2952"/>
        </w:tabs>
        <w:spacing w:after="0" w:line="240" w:lineRule="auto"/>
        <w:jc w:val="center"/>
        <w:rPr>
          <w:rFonts w:ascii="Times New Roman"/>
          <w:color w:val="000000" w:themeColor="text1"/>
          <w:sz w:val="14"/>
          <w:szCs w:val="14"/>
          <w:lang w:val="ru-RU"/>
        </w:rPr>
      </w:pPr>
    </w:p>
    <w:p w14:paraId="2F765988" w14:textId="6056F8F3" w:rsidR="00A920A5" w:rsidRDefault="00DB6B55" w:rsidP="00DB6B55">
      <w:pPr>
        <w:pStyle w:val="a4"/>
        <w:shd w:val="clear" w:color="auto" w:fill="auto"/>
        <w:tabs>
          <w:tab w:val="left" w:pos="360"/>
        </w:tabs>
        <w:spacing w:after="0" w:line="240" w:lineRule="auto"/>
        <w:jc w:val="both"/>
        <w:rPr>
          <w:rStyle w:val="a3"/>
          <w:rFonts w:ascii="Times New Roman"/>
          <w:color w:val="000000" w:themeColor="text1"/>
          <w:sz w:val="24"/>
          <w:szCs w:val="24"/>
        </w:rPr>
      </w:pPr>
      <w:r>
        <w:rPr>
          <w:rStyle w:val="2"/>
          <w:rFonts w:ascii="Times New Roman"/>
          <w:b w:val="0"/>
          <w:bCs w:val="0"/>
          <w:color w:val="000000" w:themeColor="text1"/>
          <w:sz w:val="24"/>
          <w:szCs w:val="24"/>
          <w:lang w:val="ru-RU"/>
        </w:rPr>
        <w:t xml:space="preserve">       1.ГАУЗ СО «Краснотурьинская СП»</w:t>
      </w:r>
      <w:r w:rsidR="00D14DD7" w:rsidRPr="00127D1A">
        <w:rPr>
          <w:rStyle w:val="a3"/>
          <w:rFonts w:ascii="Times New Roman"/>
          <w:color w:val="000000" w:themeColor="text1"/>
          <w:sz w:val="24"/>
          <w:szCs w:val="24"/>
        </w:rPr>
        <w:t xml:space="preserve"> </w:t>
      </w:r>
      <w:r w:rsidR="00D76AF4" w:rsidRPr="00127D1A">
        <w:rPr>
          <w:rStyle w:val="a3"/>
          <w:rFonts w:ascii="Times New Roman"/>
          <w:color w:val="000000" w:themeColor="text1"/>
          <w:sz w:val="24"/>
          <w:szCs w:val="24"/>
        </w:rPr>
        <w:t>(</w:t>
      </w:r>
      <w:r>
        <w:rPr>
          <w:rStyle w:val="a3"/>
          <w:rFonts w:ascii="Times New Roman"/>
          <w:color w:val="000000" w:themeColor="text1"/>
          <w:sz w:val="24"/>
          <w:szCs w:val="24"/>
          <w:lang w:val="ru-RU"/>
        </w:rPr>
        <w:t>д</w:t>
      </w:r>
      <w:r w:rsidR="00D76AF4" w:rsidRPr="00127D1A">
        <w:rPr>
          <w:rStyle w:val="a3"/>
          <w:rFonts w:ascii="Times New Roman"/>
          <w:color w:val="000000" w:themeColor="text1"/>
          <w:sz w:val="24"/>
          <w:szCs w:val="24"/>
        </w:rPr>
        <w:t>алее</w:t>
      </w:r>
      <w:r>
        <w:rPr>
          <w:rStyle w:val="a3"/>
          <w:rFonts w:ascii="Times New Roman"/>
          <w:color w:val="000000" w:themeColor="text1"/>
          <w:sz w:val="24"/>
          <w:szCs w:val="24"/>
          <w:lang w:val="ru-RU"/>
        </w:rPr>
        <w:t xml:space="preserve"> по тексту – </w:t>
      </w:r>
      <w:r w:rsidR="00D76AF4" w:rsidRPr="00127D1A">
        <w:rPr>
          <w:rStyle w:val="a3"/>
          <w:rFonts w:ascii="Times New Roman"/>
          <w:color w:val="000000" w:themeColor="text1"/>
          <w:sz w:val="24"/>
          <w:szCs w:val="24"/>
        </w:rPr>
        <w:t>И</w:t>
      </w:r>
      <w:r w:rsidR="00A920A5" w:rsidRPr="00127D1A">
        <w:rPr>
          <w:rStyle w:val="a3"/>
          <w:rFonts w:ascii="Times New Roman"/>
          <w:color w:val="000000" w:themeColor="text1"/>
          <w:sz w:val="24"/>
          <w:szCs w:val="24"/>
        </w:rPr>
        <w:t xml:space="preserve">сполнитель) оказывает платные медицинские услуги в соответствии с Федеральным законом </w:t>
      </w:r>
      <w:r>
        <w:rPr>
          <w:rStyle w:val="a3"/>
          <w:rFonts w:ascii="Times New Roman"/>
          <w:color w:val="000000" w:themeColor="text1"/>
          <w:sz w:val="24"/>
          <w:szCs w:val="24"/>
          <w:lang w:val="ru-RU"/>
        </w:rPr>
        <w:t xml:space="preserve">Российской Федерации </w:t>
      </w:r>
      <w:r w:rsidR="00A920A5" w:rsidRPr="00127D1A">
        <w:rPr>
          <w:rStyle w:val="a3"/>
          <w:rFonts w:ascii="Times New Roman"/>
          <w:color w:val="000000" w:themeColor="text1"/>
          <w:sz w:val="24"/>
          <w:szCs w:val="24"/>
        </w:rPr>
        <w:t xml:space="preserve">от 21.11.2011 </w:t>
      </w:r>
      <w:r w:rsidR="00D76AF4" w:rsidRPr="00127D1A">
        <w:rPr>
          <w:rStyle w:val="a3"/>
          <w:rFonts w:ascii="Times New Roman"/>
          <w:color w:val="000000" w:themeColor="text1"/>
          <w:sz w:val="24"/>
          <w:szCs w:val="24"/>
          <w:lang w:val="ru-RU" w:eastAsia="en-US"/>
        </w:rPr>
        <w:t>№</w:t>
      </w:r>
      <w:r w:rsidR="00A920A5" w:rsidRPr="00127D1A">
        <w:rPr>
          <w:rStyle w:val="a3"/>
          <w:rFonts w:ascii="Times New Roman"/>
          <w:color w:val="000000" w:themeColor="text1"/>
          <w:sz w:val="24"/>
          <w:szCs w:val="24"/>
          <w:lang w:val="ru-RU" w:eastAsia="en-US"/>
        </w:rPr>
        <w:t xml:space="preserve"> </w:t>
      </w:r>
      <w:r w:rsidR="007B470F" w:rsidRPr="00127D1A">
        <w:rPr>
          <w:rStyle w:val="a3"/>
          <w:rFonts w:ascii="Times New Roman"/>
          <w:color w:val="000000" w:themeColor="text1"/>
          <w:sz w:val="24"/>
          <w:szCs w:val="24"/>
        </w:rPr>
        <w:t>323-Ф</w:t>
      </w:r>
      <w:r w:rsidR="007B470F" w:rsidRPr="00127D1A">
        <w:rPr>
          <w:rStyle w:val="a3"/>
          <w:rFonts w:ascii="Times New Roman"/>
          <w:color w:val="000000" w:themeColor="text1"/>
          <w:sz w:val="24"/>
          <w:szCs w:val="24"/>
          <w:lang w:val="ru-RU"/>
        </w:rPr>
        <w:t>З</w:t>
      </w:r>
      <w:r w:rsidR="00A920A5" w:rsidRPr="00127D1A">
        <w:rPr>
          <w:rStyle w:val="a3"/>
          <w:rFonts w:ascii="Times New Roman"/>
          <w:color w:val="000000" w:themeColor="text1"/>
          <w:sz w:val="24"/>
          <w:szCs w:val="24"/>
        </w:rPr>
        <w:t xml:space="preserve"> «Об основах охраны здоровья граждан в Российской Федерации»</w:t>
      </w:r>
      <w:r w:rsidR="004D3099">
        <w:rPr>
          <w:rStyle w:val="a3"/>
          <w:rFonts w:ascii="Times New Roman"/>
          <w:color w:val="000000" w:themeColor="text1"/>
          <w:sz w:val="24"/>
          <w:szCs w:val="24"/>
          <w:lang w:val="ru-RU"/>
        </w:rPr>
        <w:t xml:space="preserve"> (далее по тексту – ФЗ № 323-ФЗ)</w:t>
      </w:r>
      <w:r w:rsidR="00A920A5" w:rsidRPr="00127D1A">
        <w:rPr>
          <w:rStyle w:val="a3"/>
          <w:rFonts w:ascii="Times New Roman"/>
          <w:color w:val="000000" w:themeColor="text1"/>
          <w:sz w:val="24"/>
          <w:szCs w:val="24"/>
        </w:rPr>
        <w:t>, Правилами предоставления платных медицинских услуг населению медицинскими учреждениями, утв</w:t>
      </w:r>
      <w:r>
        <w:rPr>
          <w:rStyle w:val="a3"/>
          <w:rFonts w:ascii="Times New Roman"/>
          <w:color w:val="000000" w:themeColor="text1"/>
          <w:sz w:val="24"/>
          <w:szCs w:val="24"/>
          <w:lang w:val="ru-RU"/>
        </w:rPr>
        <w:t>ерждёнными</w:t>
      </w:r>
      <w:r w:rsidR="00A920A5" w:rsidRPr="00127D1A">
        <w:rPr>
          <w:rStyle w:val="a3"/>
          <w:rFonts w:ascii="Times New Roman"/>
          <w:color w:val="000000" w:themeColor="text1"/>
          <w:sz w:val="24"/>
          <w:szCs w:val="24"/>
        </w:rPr>
        <w:t xml:space="preserve"> </w:t>
      </w:r>
      <w:r w:rsidR="00A920A5" w:rsidRPr="00127D1A">
        <w:rPr>
          <w:rStyle w:val="13"/>
          <w:rFonts w:ascii="Times New Roman" w:cs="Times New Roman"/>
          <w:color w:val="000000" w:themeColor="text1"/>
          <w:sz w:val="24"/>
          <w:szCs w:val="24"/>
        </w:rPr>
        <w:t xml:space="preserve">Постановлением </w:t>
      </w:r>
      <w:r w:rsidR="00A920A5" w:rsidRPr="00127D1A">
        <w:rPr>
          <w:rStyle w:val="a3"/>
          <w:rFonts w:ascii="Times New Roman"/>
          <w:color w:val="000000" w:themeColor="text1"/>
          <w:sz w:val="24"/>
          <w:szCs w:val="24"/>
        </w:rPr>
        <w:t>Правительства Р</w:t>
      </w:r>
      <w:r>
        <w:rPr>
          <w:rStyle w:val="a3"/>
          <w:rFonts w:ascii="Times New Roman"/>
          <w:color w:val="000000" w:themeColor="text1"/>
          <w:sz w:val="24"/>
          <w:szCs w:val="24"/>
          <w:lang w:val="ru-RU"/>
        </w:rPr>
        <w:t>оссийской Федерации</w:t>
      </w:r>
      <w:r w:rsidR="00A920A5" w:rsidRPr="00127D1A">
        <w:rPr>
          <w:rStyle w:val="a3"/>
          <w:rFonts w:ascii="Times New Roman"/>
          <w:color w:val="000000" w:themeColor="text1"/>
          <w:sz w:val="24"/>
          <w:szCs w:val="24"/>
        </w:rPr>
        <w:t xml:space="preserve"> от </w:t>
      </w:r>
      <w:r>
        <w:rPr>
          <w:rStyle w:val="a3"/>
          <w:rFonts w:ascii="Times New Roman"/>
          <w:color w:val="000000" w:themeColor="text1"/>
          <w:sz w:val="24"/>
          <w:szCs w:val="24"/>
          <w:lang w:val="ru-RU"/>
        </w:rPr>
        <w:t>04.10.</w:t>
      </w:r>
      <w:r w:rsidR="00A920A5" w:rsidRPr="00127D1A">
        <w:rPr>
          <w:rStyle w:val="a3"/>
          <w:rFonts w:ascii="Times New Roman"/>
          <w:color w:val="000000" w:themeColor="text1"/>
          <w:sz w:val="24"/>
          <w:szCs w:val="24"/>
        </w:rPr>
        <w:t>201</w:t>
      </w:r>
      <w:r>
        <w:rPr>
          <w:rStyle w:val="a3"/>
          <w:rFonts w:ascii="Times New Roman"/>
          <w:color w:val="000000" w:themeColor="text1"/>
          <w:sz w:val="24"/>
          <w:szCs w:val="24"/>
          <w:lang w:val="ru-RU"/>
        </w:rPr>
        <w:t>2</w:t>
      </w:r>
      <w:r w:rsidR="00A920A5" w:rsidRPr="00127D1A">
        <w:rPr>
          <w:rStyle w:val="a3"/>
          <w:rFonts w:ascii="Times New Roman"/>
          <w:color w:val="000000" w:themeColor="text1"/>
          <w:sz w:val="24"/>
          <w:szCs w:val="24"/>
        </w:rPr>
        <w:t xml:space="preserve"> </w:t>
      </w:r>
      <w:r w:rsidR="00A920A5" w:rsidRPr="00127D1A">
        <w:rPr>
          <w:rStyle w:val="a3"/>
          <w:rFonts w:ascii="Times New Roman"/>
          <w:color w:val="000000" w:themeColor="text1"/>
          <w:sz w:val="24"/>
          <w:szCs w:val="24"/>
          <w:lang w:val="ru-RU" w:eastAsia="en-US"/>
        </w:rPr>
        <w:t xml:space="preserve">№ </w:t>
      </w:r>
      <w:r w:rsidR="00A920A5" w:rsidRPr="00127D1A">
        <w:rPr>
          <w:rStyle w:val="a3"/>
          <w:rFonts w:ascii="Times New Roman"/>
          <w:color w:val="000000" w:themeColor="text1"/>
          <w:sz w:val="24"/>
          <w:szCs w:val="24"/>
        </w:rPr>
        <w:t>1006, Порядками оказания медицинской помощи, утвержденными Министерством здравоохранения Российской Федерации, настоящими Правилами.</w:t>
      </w:r>
    </w:p>
    <w:p w14:paraId="0399657D" w14:textId="6EA26535" w:rsidR="00C41E98" w:rsidRDefault="00C41E98" w:rsidP="00C41E98">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rStyle w:val="a3"/>
          <w:rFonts w:ascii="Times New Roman"/>
          <w:color w:val="000000" w:themeColor="text1"/>
          <w:sz w:val="24"/>
          <w:szCs w:val="24"/>
        </w:rPr>
        <w:t xml:space="preserve">       2.</w:t>
      </w:r>
      <w:r w:rsidRPr="00952959">
        <w:t>Платные медицинские услуги предоставля</w:t>
      </w:r>
      <w:r>
        <w:t xml:space="preserve">ются на основании добровольного </w:t>
      </w:r>
      <w:r w:rsidRPr="00952959">
        <w:t>волеизъявления потребителя услуг (далее – пациен</w:t>
      </w:r>
      <w:r>
        <w:t xml:space="preserve">т) при условии предоставления в </w:t>
      </w:r>
      <w:r w:rsidRPr="00952959">
        <w:t>доступной форме необходимой информации о возможности получения бесплатной медицинской помощи</w:t>
      </w:r>
      <w:r>
        <w:t xml:space="preserve"> </w:t>
      </w:r>
      <w:r w:rsidRPr="00952959">
        <w:t>(медицинской услуги, работы) в рамках Программы, Территориальной программы, а также целевых программ.</w:t>
      </w:r>
    </w:p>
    <w:p w14:paraId="4A2C0877" w14:textId="49E8FCE6" w:rsidR="00C8044C" w:rsidRPr="00952959" w:rsidRDefault="00C8044C" w:rsidP="00C8044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       3.</w:t>
      </w:r>
      <w:r w:rsidRPr="00952959">
        <w:t>Платные медицинские услуги предоставляются:</w:t>
      </w:r>
    </w:p>
    <w:p w14:paraId="164DA0F7" w14:textId="0D10371A" w:rsidR="00C8044C" w:rsidRPr="00952959" w:rsidRDefault="00C8044C" w:rsidP="00C8044C">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населению (за сч</w:t>
      </w:r>
      <w:r>
        <w:rPr>
          <w:rFonts w:ascii="Times New Roman" w:hAnsi="Times New Roman" w:cs="Times New Roman"/>
          <w:sz w:val="24"/>
          <w:szCs w:val="24"/>
        </w:rPr>
        <w:t>ё</w:t>
      </w:r>
      <w:r w:rsidRPr="00952959">
        <w:rPr>
          <w:rFonts w:ascii="Times New Roman" w:hAnsi="Times New Roman" w:cs="Times New Roman"/>
          <w:sz w:val="24"/>
          <w:szCs w:val="24"/>
        </w:rPr>
        <w:t>т личных средств граждан);</w:t>
      </w:r>
    </w:p>
    <w:p w14:paraId="3B24CE24" w14:textId="690867EC" w:rsidR="00C8044C" w:rsidRPr="00952959" w:rsidRDefault="00C8044C" w:rsidP="00C8044C">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 xml:space="preserve">по программам </w:t>
      </w:r>
      <w:r>
        <w:rPr>
          <w:rFonts w:ascii="Times New Roman" w:hAnsi="Times New Roman" w:cs="Times New Roman"/>
          <w:sz w:val="24"/>
          <w:szCs w:val="24"/>
        </w:rPr>
        <w:t>добровольного медицинского страхования (далее по тексту – ДМС)</w:t>
      </w:r>
      <w:r w:rsidRPr="00952959">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952959">
        <w:rPr>
          <w:rFonts w:ascii="Times New Roman" w:hAnsi="Times New Roman" w:cs="Times New Roman"/>
          <w:sz w:val="24"/>
          <w:szCs w:val="24"/>
        </w:rPr>
        <w:t>соответствии с действующим законодательством Р</w:t>
      </w:r>
      <w:r>
        <w:rPr>
          <w:rFonts w:ascii="Times New Roman" w:hAnsi="Times New Roman" w:cs="Times New Roman"/>
          <w:sz w:val="24"/>
          <w:szCs w:val="24"/>
        </w:rPr>
        <w:t>оссийской Федерации</w:t>
      </w:r>
      <w:r w:rsidRPr="00952959">
        <w:rPr>
          <w:rFonts w:ascii="Times New Roman" w:hAnsi="Times New Roman" w:cs="Times New Roman"/>
          <w:sz w:val="24"/>
          <w:szCs w:val="24"/>
        </w:rPr>
        <w:t>;</w:t>
      </w:r>
    </w:p>
    <w:p w14:paraId="0E050D94" w14:textId="77777777" w:rsidR="00C8044C" w:rsidRPr="00952959" w:rsidRDefault="00C8044C" w:rsidP="00C8044C">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по договорам с организациями, а также предприним</w:t>
      </w:r>
      <w:r>
        <w:rPr>
          <w:rFonts w:ascii="Times New Roman" w:hAnsi="Times New Roman" w:cs="Times New Roman"/>
          <w:sz w:val="24"/>
          <w:szCs w:val="24"/>
        </w:rPr>
        <w:t xml:space="preserve">ателями без образования </w:t>
      </w:r>
      <w:r w:rsidRPr="00952959">
        <w:rPr>
          <w:rFonts w:ascii="Times New Roman" w:hAnsi="Times New Roman" w:cs="Times New Roman"/>
          <w:sz w:val="24"/>
          <w:szCs w:val="24"/>
        </w:rPr>
        <w:t>юридического лица, – в отношении граждан.</w:t>
      </w:r>
    </w:p>
    <w:p w14:paraId="72E699B7" w14:textId="4E8215BD" w:rsidR="00C8044C" w:rsidRPr="00952959" w:rsidRDefault="00C8044C" w:rsidP="00C8044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959">
        <w:t> </w:t>
      </w:r>
      <w:r>
        <w:t xml:space="preserve">       </w:t>
      </w:r>
      <w:r w:rsidR="00A607D2">
        <w:rPr>
          <w:rStyle w:val="sfwc"/>
          <w:rFonts w:eastAsia="Arial Unicode MS"/>
        </w:rPr>
        <w:t>4.</w:t>
      </w:r>
      <w:r w:rsidR="00B03DA9">
        <w:rPr>
          <w:rStyle w:val="sfwc"/>
          <w:rFonts w:eastAsia="Arial Unicode MS"/>
        </w:rPr>
        <w:t xml:space="preserve">Исполнитель </w:t>
      </w:r>
      <w:r w:rsidRPr="00952959">
        <w:t>имеет право предоставлять платные медицинские услуги:</w:t>
      </w:r>
    </w:p>
    <w:p w14:paraId="13A3EF1B" w14:textId="77777777" w:rsidR="00C8044C" w:rsidRPr="00952959" w:rsidRDefault="00C8044C" w:rsidP="00C8044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959">
        <w:t>– на иных условиях, чем предусмотрено Программой, Территориальной программой, а также целевыми программами (при недопущении ухудшен</w:t>
      </w:r>
      <w:r>
        <w:t xml:space="preserve">ия условий оказания медицинской </w:t>
      </w:r>
      <w:r w:rsidRPr="00952959">
        <w:t>помощи лицам, имеющим право на бесплатную медицинскую помощь), в том числе:</w:t>
      </w:r>
    </w:p>
    <w:p w14:paraId="602AAA8A" w14:textId="77777777" w:rsidR="005E6A41" w:rsidRDefault="00C8044C" w:rsidP="00C8044C">
      <w:pPr>
        <w:pStyle w:val="HTML"/>
        <w:jc w:val="both"/>
        <w:rPr>
          <w:rFonts w:ascii="Times New Roman" w:hAnsi="Times New Roman" w:cs="Times New Roman"/>
          <w:sz w:val="24"/>
          <w:szCs w:val="24"/>
        </w:rPr>
      </w:pPr>
      <w:r w:rsidRPr="00952959">
        <w:rPr>
          <w:rFonts w:ascii="Times New Roman" w:hAnsi="Times New Roman" w:cs="Times New Roman"/>
          <w:sz w:val="24"/>
          <w:szCs w:val="24"/>
        </w:rPr>
        <w:t xml:space="preserve">– применение лекарственных препаратов, не входящих в </w:t>
      </w:r>
      <w:r w:rsidRPr="00952959">
        <w:rPr>
          <w:rStyle w:val="sfwc"/>
          <w:rFonts w:ascii="Times New Roman" w:eastAsia="Arial Unicode MS" w:hAnsi="Times New Roman" w:cs="Times New Roman"/>
          <w:sz w:val="24"/>
          <w:szCs w:val="24"/>
        </w:rPr>
        <w:t xml:space="preserve">перечень </w:t>
      </w:r>
      <w:r w:rsidRPr="00952959">
        <w:rPr>
          <w:rFonts w:ascii="Times New Roman" w:hAnsi="Times New Roman" w:cs="Times New Roman"/>
          <w:sz w:val="24"/>
          <w:szCs w:val="24"/>
        </w:rPr>
        <w:t xml:space="preserve">жизненно необходимых и важнейших лекарственных препаратов, если их назначение и применение не обусловлено жизненными показаниями или заменой (из-за </w:t>
      </w:r>
      <w:r>
        <w:rPr>
          <w:rFonts w:ascii="Times New Roman" w:hAnsi="Times New Roman" w:cs="Times New Roman"/>
          <w:sz w:val="24"/>
          <w:szCs w:val="24"/>
        </w:rPr>
        <w:t xml:space="preserve">индивидуальной непереносимости) </w:t>
      </w:r>
    </w:p>
    <w:p w14:paraId="13188866" w14:textId="05F341A9" w:rsidR="00C8044C" w:rsidRPr="00952959" w:rsidRDefault="00C8044C" w:rsidP="00C8044C">
      <w:pPr>
        <w:pStyle w:val="HTML"/>
        <w:jc w:val="both"/>
        <w:rPr>
          <w:rFonts w:ascii="Times New Roman" w:hAnsi="Times New Roman" w:cs="Times New Roman"/>
          <w:sz w:val="24"/>
          <w:szCs w:val="24"/>
        </w:rPr>
      </w:pPr>
      <w:r w:rsidRPr="00952959">
        <w:rPr>
          <w:rFonts w:ascii="Times New Roman" w:hAnsi="Times New Roman" w:cs="Times New Roman"/>
          <w:sz w:val="24"/>
          <w:szCs w:val="24"/>
        </w:rPr>
        <w:lastRenderedPageBreak/>
        <w:t>лекарственных препаратов, входящих в данный перечень;</w:t>
      </w:r>
    </w:p>
    <w:p w14:paraId="2F355D44" w14:textId="315D8901" w:rsidR="00C8044C" w:rsidRPr="00952959" w:rsidRDefault="00C8044C" w:rsidP="00C8044C">
      <w:pPr>
        <w:pStyle w:val="HTML"/>
        <w:jc w:val="both"/>
        <w:rPr>
          <w:rFonts w:ascii="Times New Roman" w:hAnsi="Times New Roman" w:cs="Times New Roman"/>
          <w:sz w:val="24"/>
          <w:szCs w:val="24"/>
        </w:rPr>
      </w:pPr>
      <w:r w:rsidRPr="00952959">
        <w:rPr>
          <w:rFonts w:ascii="Times New Roman" w:hAnsi="Times New Roman" w:cs="Times New Roman"/>
          <w:sz w:val="24"/>
          <w:szCs w:val="24"/>
        </w:rPr>
        <w:t>– применение медицинских изделий, не предусмотренных стандартами медицинской помощи;</w:t>
      </w:r>
    </w:p>
    <w:p w14:paraId="2D47B3A0" w14:textId="77777777" w:rsidR="00C8044C" w:rsidRPr="00952959" w:rsidRDefault="00C8044C" w:rsidP="00C8044C">
      <w:pPr>
        <w:pStyle w:val="HTML"/>
        <w:jc w:val="both"/>
        <w:rPr>
          <w:rFonts w:ascii="Times New Roman" w:hAnsi="Times New Roman" w:cs="Times New Roman"/>
          <w:sz w:val="24"/>
          <w:szCs w:val="24"/>
        </w:rPr>
      </w:pPr>
      <w:r w:rsidRPr="00952959">
        <w:rPr>
          <w:rFonts w:ascii="Times New Roman" w:hAnsi="Times New Roman" w:cs="Times New Roman"/>
          <w:sz w:val="24"/>
          <w:szCs w:val="24"/>
        </w:rPr>
        <w:t>– при предоставлении медицинских услуг ан</w:t>
      </w:r>
      <w:r>
        <w:rPr>
          <w:rFonts w:ascii="Times New Roman" w:hAnsi="Times New Roman" w:cs="Times New Roman"/>
          <w:sz w:val="24"/>
          <w:szCs w:val="24"/>
        </w:rPr>
        <w:t xml:space="preserve">онимно, за исключением случаев, </w:t>
      </w:r>
      <w:r w:rsidRPr="00952959">
        <w:rPr>
          <w:rFonts w:ascii="Times New Roman" w:hAnsi="Times New Roman" w:cs="Times New Roman"/>
          <w:sz w:val="24"/>
          <w:szCs w:val="24"/>
        </w:rPr>
        <w:t>предусмотренных законодательством;</w:t>
      </w:r>
    </w:p>
    <w:p w14:paraId="32C2C443" w14:textId="5953D215" w:rsidR="00C8044C" w:rsidRPr="00952959" w:rsidRDefault="00C8044C" w:rsidP="00C8044C">
      <w:pPr>
        <w:pStyle w:val="HTML"/>
        <w:jc w:val="both"/>
        <w:rPr>
          <w:rFonts w:ascii="Times New Roman" w:hAnsi="Times New Roman" w:cs="Times New Roman"/>
          <w:sz w:val="24"/>
          <w:szCs w:val="24"/>
        </w:rPr>
      </w:pPr>
      <w:r w:rsidRPr="00952959">
        <w:rPr>
          <w:rFonts w:ascii="Times New Roman" w:hAnsi="Times New Roman" w:cs="Times New Roman"/>
          <w:sz w:val="24"/>
          <w:szCs w:val="24"/>
        </w:rPr>
        <w:t xml:space="preserve">– гражданам иностранных государств, лицам без гражданства, за исключением лиц, застрахованных по </w:t>
      </w:r>
      <w:r w:rsidR="005E6A41">
        <w:rPr>
          <w:rFonts w:ascii="Times New Roman" w:hAnsi="Times New Roman" w:cs="Times New Roman"/>
          <w:sz w:val="24"/>
          <w:szCs w:val="24"/>
        </w:rPr>
        <w:t>обязательному медицинскому страхованию (далее по тексту – ОМС)</w:t>
      </w:r>
      <w:r w:rsidRPr="00952959">
        <w:rPr>
          <w:rFonts w:ascii="Times New Roman" w:hAnsi="Times New Roman" w:cs="Times New Roman"/>
          <w:sz w:val="24"/>
          <w:szCs w:val="24"/>
        </w:rPr>
        <w:t>, и гражданам России, не проживающим постоянно на е</w:t>
      </w:r>
      <w:r w:rsidR="005E6A41">
        <w:rPr>
          <w:rFonts w:ascii="Times New Roman" w:hAnsi="Times New Roman" w:cs="Times New Roman"/>
          <w:sz w:val="24"/>
          <w:szCs w:val="24"/>
        </w:rPr>
        <w:t>ё</w:t>
      </w:r>
      <w:r w:rsidRPr="00952959">
        <w:rPr>
          <w:rFonts w:ascii="Times New Roman" w:hAnsi="Times New Roman" w:cs="Times New Roman"/>
          <w:sz w:val="24"/>
          <w:szCs w:val="24"/>
        </w:rPr>
        <w:t xml:space="preserve"> территории и не являющимся застрахованными по ОМС (если иное не предусмотрено международными договорами России);</w:t>
      </w:r>
    </w:p>
    <w:p w14:paraId="406EB13B" w14:textId="77777777" w:rsidR="00A607D2" w:rsidRDefault="00C8044C" w:rsidP="00A607D2">
      <w:pPr>
        <w:pStyle w:val="HTML"/>
        <w:jc w:val="both"/>
        <w:rPr>
          <w:rFonts w:ascii="Times New Roman" w:hAnsi="Times New Roman" w:cs="Times New Roman"/>
          <w:sz w:val="24"/>
          <w:szCs w:val="24"/>
        </w:rPr>
      </w:pPr>
      <w:r w:rsidRPr="00952959">
        <w:rPr>
          <w:rFonts w:ascii="Times New Roman" w:hAnsi="Times New Roman" w:cs="Times New Roman"/>
          <w:sz w:val="24"/>
          <w:szCs w:val="24"/>
        </w:rPr>
        <w:t xml:space="preserve">– при самостоятельном обращении за получением медицинских услуг (за исключением случаев и порядка, предусмотренных </w:t>
      </w:r>
      <w:proofErr w:type="spellStart"/>
      <w:r w:rsidRPr="00952959">
        <w:rPr>
          <w:rFonts w:ascii="Times New Roman" w:hAnsi="Times New Roman" w:cs="Times New Roman"/>
          <w:sz w:val="24"/>
          <w:szCs w:val="24"/>
        </w:rPr>
        <w:t>ст</w:t>
      </w:r>
      <w:r w:rsidR="005E6A41">
        <w:rPr>
          <w:rFonts w:ascii="Times New Roman" w:hAnsi="Times New Roman" w:cs="Times New Roman"/>
          <w:sz w:val="24"/>
          <w:szCs w:val="24"/>
        </w:rPr>
        <w:t>атёй</w:t>
      </w:r>
      <w:proofErr w:type="spellEnd"/>
      <w:r w:rsidRPr="00952959">
        <w:rPr>
          <w:rFonts w:ascii="Times New Roman" w:hAnsi="Times New Roman" w:cs="Times New Roman"/>
          <w:sz w:val="24"/>
          <w:szCs w:val="24"/>
        </w:rPr>
        <w:t xml:space="preserve"> 21 </w:t>
      </w:r>
      <w:r w:rsidR="005E6A41">
        <w:rPr>
          <w:rFonts w:ascii="Times New Roman" w:hAnsi="Times New Roman" w:cs="Times New Roman"/>
          <w:sz w:val="24"/>
          <w:szCs w:val="24"/>
        </w:rPr>
        <w:t>ФЗ № 323-ФЗ,</w:t>
      </w:r>
      <w:r w:rsidRPr="00952959">
        <w:rPr>
          <w:rFonts w:ascii="Times New Roman" w:hAnsi="Times New Roman" w:cs="Times New Roman"/>
          <w:sz w:val="24"/>
          <w:szCs w:val="24"/>
        </w:rPr>
        <w:t xml:space="preserve"> а также оказания скорой, в т. ч. специализированной медицинской помощи и медицинской помощи в неотложной или экстренной форме)</w:t>
      </w:r>
      <w:r w:rsidR="00A607D2">
        <w:rPr>
          <w:rFonts w:ascii="Times New Roman" w:hAnsi="Times New Roman" w:cs="Times New Roman"/>
          <w:sz w:val="24"/>
          <w:szCs w:val="24"/>
        </w:rPr>
        <w:t>.</w:t>
      </w:r>
    </w:p>
    <w:p w14:paraId="44EA6622" w14:textId="0572DD99" w:rsidR="00C8044C" w:rsidRPr="00716A54" w:rsidRDefault="00A607D2" w:rsidP="00716A54">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A607D2">
        <w:rPr>
          <w:rFonts w:ascii="Times New Roman" w:hAnsi="Times New Roman" w:cs="Times New Roman"/>
          <w:sz w:val="24"/>
          <w:szCs w:val="24"/>
        </w:rPr>
        <w:t>5.</w:t>
      </w:r>
      <w:r w:rsidR="00C8044C" w:rsidRPr="00A607D2">
        <w:rPr>
          <w:rFonts w:ascii="Times New Roman" w:hAnsi="Times New Roman" w:cs="Times New Roman"/>
          <w:sz w:val="24"/>
          <w:szCs w:val="24"/>
        </w:rPr>
        <w:t>Платные медицинские услуги могут предоставляться в полном объ</w:t>
      </w:r>
      <w:r w:rsidRPr="00A607D2">
        <w:rPr>
          <w:rFonts w:ascii="Times New Roman" w:hAnsi="Times New Roman" w:cs="Times New Roman"/>
          <w:sz w:val="24"/>
          <w:szCs w:val="24"/>
        </w:rPr>
        <w:t>ё</w:t>
      </w:r>
      <w:r w:rsidR="00C8044C" w:rsidRPr="00A607D2">
        <w:rPr>
          <w:rFonts w:ascii="Times New Roman" w:hAnsi="Times New Roman" w:cs="Times New Roman"/>
          <w:sz w:val="24"/>
          <w:szCs w:val="24"/>
        </w:rPr>
        <w:t>ме стандарта медицинской помощи, утвержд</w:t>
      </w:r>
      <w:r w:rsidRPr="00A607D2">
        <w:rPr>
          <w:rFonts w:ascii="Times New Roman" w:hAnsi="Times New Roman" w:cs="Times New Roman"/>
          <w:sz w:val="24"/>
          <w:szCs w:val="24"/>
        </w:rPr>
        <w:t>ё</w:t>
      </w:r>
      <w:r w:rsidR="00C8044C" w:rsidRPr="00A607D2">
        <w:rPr>
          <w:rFonts w:ascii="Times New Roman" w:hAnsi="Times New Roman" w:cs="Times New Roman"/>
          <w:sz w:val="24"/>
          <w:szCs w:val="24"/>
        </w:rPr>
        <w:t>нного Минздравом России, или по просьбе пациента в виде осуществления отдельных консультаций или медицинских вмешательств, в том числе в объ</w:t>
      </w:r>
      <w:r w:rsidRPr="00A607D2">
        <w:rPr>
          <w:rFonts w:ascii="Times New Roman" w:hAnsi="Times New Roman" w:cs="Times New Roman"/>
          <w:sz w:val="24"/>
          <w:szCs w:val="24"/>
        </w:rPr>
        <w:t>ё</w:t>
      </w:r>
      <w:r w:rsidR="00C8044C" w:rsidRPr="00A607D2">
        <w:rPr>
          <w:rFonts w:ascii="Times New Roman" w:hAnsi="Times New Roman" w:cs="Times New Roman"/>
          <w:sz w:val="24"/>
          <w:szCs w:val="24"/>
        </w:rPr>
        <w:t>ме выполняемого стандарта медицинской помощи.</w:t>
      </w:r>
    </w:p>
    <w:p w14:paraId="6C5297AC" w14:textId="38E5D47A" w:rsidR="00A920A5" w:rsidRPr="00B30D66" w:rsidRDefault="00DB6B55" w:rsidP="00DB6B55">
      <w:pPr>
        <w:pStyle w:val="a4"/>
        <w:shd w:val="clear" w:color="auto" w:fill="auto"/>
        <w:tabs>
          <w:tab w:val="left" w:pos="360"/>
          <w:tab w:val="left" w:pos="1147"/>
        </w:tabs>
        <w:spacing w:after="0" w:line="240" w:lineRule="auto"/>
        <w:jc w:val="both"/>
        <w:rPr>
          <w:rStyle w:val="a3"/>
          <w:rFonts w:ascii="Times New Roman"/>
          <w:color w:val="000000" w:themeColor="text1"/>
          <w:sz w:val="24"/>
          <w:szCs w:val="24"/>
          <w:lang w:val="ru-RU"/>
        </w:rPr>
      </w:pPr>
      <w:r>
        <w:rPr>
          <w:rFonts w:ascii="Times New Roman"/>
          <w:color w:val="000000" w:themeColor="text1"/>
          <w:sz w:val="24"/>
          <w:szCs w:val="24"/>
          <w:lang w:val="ru-RU"/>
        </w:rPr>
        <w:t xml:space="preserve">       </w:t>
      </w:r>
      <w:r w:rsidR="00862B50">
        <w:rPr>
          <w:rFonts w:ascii="Times New Roman"/>
          <w:color w:val="000000" w:themeColor="text1"/>
          <w:sz w:val="24"/>
          <w:szCs w:val="24"/>
          <w:lang w:val="ru-RU"/>
        </w:rPr>
        <w:t>6</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Любое заинтересованное лицо </w:t>
      </w:r>
      <w:r w:rsidR="007B470F" w:rsidRPr="00127D1A">
        <w:rPr>
          <w:rStyle w:val="a3"/>
          <w:rFonts w:ascii="Times New Roman"/>
          <w:color w:val="000000" w:themeColor="text1"/>
          <w:sz w:val="24"/>
          <w:szCs w:val="24"/>
        </w:rPr>
        <w:t>может получить на информационн</w:t>
      </w:r>
      <w:r w:rsidR="00791319" w:rsidRPr="00127D1A">
        <w:rPr>
          <w:rStyle w:val="a3"/>
          <w:rFonts w:ascii="Times New Roman"/>
          <w:color w:val="000000" w:themeColor="text1"/>
          <w:sz w:val="24"/>
          <w:szCs w:val="24"/>
          <w:lang w:val="ru-RU"/>
        </w:rPr>
        <w:t xml:space="preserve">ом стенде </w:t>
      </w:r>
      <w:r w:rsidR="00D14DD7" w:rsidRPr="00127D1A">
        <w:rPr>
          <w:rStyle w:val="a3"/>
          <w:rFonts w:ascii="Times New Roman"/>
          <w:color w:val="000000" w:themeColor="text1"/>
          <w:sz w:val="24"/>
          <w:szCs w:val="24"/>
          <w:lang w:val="ru-RU"/>
        </w:rPr>
        <w:t>исполнителя</w:t>
      </w:r>
      <w:r w:rsidR="001D7A88" w:rsidRPr="00127D1A">
        <w:rPr>
          <w:rStyle w:val="a3"/>
          <w:rFonts w:ascii="Times New Roman"/>
          <w:color w:val="000000" w:themeColor="text1"/>
          <w:sz w:val="24"/>
          <w:szCs w:val="24"/>
        </w:rPr>
        <w:t xml:space="preserve"> по </w:t>
      </w:r>
      <w:r w:rsidR="00A920A5" w:rsidRPr="00127D1A">
        <w:rPr>
          <w:rStyle w:val="a3"/>
          <w:rFonts w:ascii="Times New Roman"/>
          <w:color w:val="000000" w:themeColor="text1"/>
          <w:sz w:val="24"/>
          <w:szCs w:val="24"/>
        </w:rPr>
        <w:t xml:space="preserve">адресу: </w:t>
      </w:r>
      <w:r>
        <w:rPr>
          <w:rFonts w:ascii="Times New Roman"/>
          <w:color w:val="000000" w:themeColor="text1"/>
          <w:sz w:val="24"/>
          <w:szCs w:val="24"/>
          <w:lang w:val="ru-RU"/>
        </w:rPr>
        <w:t xml:space="preserve">624449 Свердловская обл. </w:t>
      </w:r>
      <w:proofErr w:type="spellStart"/>
      <w:r>
        <w:rPr>
          <w:rFonts w:ascii="Times New Roman"/>
          <w:color w:val="000000" w:themeColor="text1"/>
          <w:sz w:val="24"/>
          <w:szCs w:val="24"/>
          <w:lang w:val="ru-RU"/>
        </w:rPr>
        <w:t>г.Краснотурьинск</w:t>
      </w:r>
      <w:proofErr w:type="spellEnd"/>
      <w:r>
        <w:rPr>
          <w:rFonts w:ascii="Times New Roman"/>
          <w:color w:val="000000" w:themeColor="text1"/>
          <w:sz w:val="24"/>
          <w:szCs w:val="24"/>
          <w:lang w:val="ru-RU"/>
        </w:rPr>
        <w:t xml:space="preserve"> </w:t>
      </w:r>
      <w:proofErr w:type="spellStart"/>
      <w:r>
        <w:rPr>
          <w:rFonts w:ascii="Times New Roman"/>
          <w:color w:val="000000" w:themeColor="text1"/>
          <w:sz w:val="24"/>
          <w:szCs w:val="24"/>
          <w:lang w:val="ru-RU"/>
        </w:rPr>
        <w:t>ул.Карпинского</w:t>
      </w:r>
      <w:proofErr w:type="spellEnd"/>
      <w:r>
        <w:rPr>
          <w:rFonts w:ascii="Times New Roman"/>
          <w:color w:val="000000" w:themeColor="text1"/>
          <w:sz w:val="24"/>
          <w:szCs w:val="24"/>
          <w:lang w:val="ru-RU"/>
        </w:rPr>
        <w:t xml:space="preserve"> д.63</w:t>
      </w:r>
      <w:r w:rsidR="00A920A5" w:rsidRPr="00127D1A">
        <w:rPr>
          <w:rStyle w:val="a3"/>
          <w:rFonts w:ascii="Times New Roman"/>
          <w:color w:val="000000" w:themeColor="text1"/>
          <w:sz w:val="24"/>
          <w:szCs w:val="24"/>
        </w:rPr>
        <w:t>, а также на сайт</w:t>
      </w:r>
      <w:r>
        <w:rPr>
          <w:rStyle w:val="a3"/>
          <w:rFonts w:ascii="Times New Roman"/>
          <w:color w:val="000000" w:themeColor="text1"/>
          <w:sz w:val="24"/>
          <w:szCs w:val="24"/>
          <w:lang w:val="ru-RU"/>
        </w:rPr>
        <w:t xml:space="preserve">е </w:t>
      </w:r>
      <w:hyperlink r:id="rId6" w:history="1">
        <w:r w:rsidR="00DE65C7" w:rsidRPr="005D1121">
          <w:rPr>
            <w:rStyle w:val="a5"/>
            <w:rFonts w:ascii="Times New Roman"/>
            <w:sz w:val="24"/>
            <w:szCs w:val="24"/>
            <w:lang w:val="en-US"/>
          </w:rPr>
          <w:t>www</w:t>
        </w:r>
        <w:r w:rsidR="00DE65C7" w:rsidRPr="005D1121">
          <w:rPr>
            <w:rStyle w:val="a5"/>
            <w:rFonts w:ascii="Times New Roman"/>
            <w:sz w:val="24"/>
            <w:szCs w:val="24"/>
            <w:lang w:val="ru-RU"/>
          </w:rPr>
          <w:t>.</w:t>
        </w:r>
        <w:proofErr w:type="spellStart"/>
        <w:r w:rsidR="00DE65C7" w:rsidRPr="005D1121">
          <w:rPr>
            <w:rStyle w:val="a5"/>
            <w:rFonts w:ascii="Times New Roman"/>
            <w:sz w:val="24"/>
            <w:szCs w:val="24"/>
            <w:lang w:val="ru-RU"/>
          </w:rPr>
          <w:t>стомпол</w:t>
        </w:r>
        <w:r w:rsidR="00DE65C7" w:rsidRPr="00DE65C7">
          <w:rPr>
            <w:rStyle w:val="a5"/>
            <w:rFonts w:ascii="Times New Roman"/>
            <w:sz w:val="24"/>
            <w:szCs w:val="24"/>
            <w:lang w:val="ru-RU"/>
          </w:rPr>
          <w:t>.</w:t>
        </w:r>
        <w:r w:rsidR="00DE65C7" w:rsidRPr="005D1121">
          <w:rPr>
            <w:rStyle w:val="a5"/>
            <w:rFonts w:ascii="Times New Roman"/>
            <w:sz w:val="24"/>
            <w:szCs w:val="24"/>
            <w:lang w:val="ru-RU"/>
          </w:rPr>
          <w:t>рф</w:t>
        </w:r>
        <w:proofErr w:type="spellEnd"/>
      </w:hyperlink>
      <w:r w:rsidR="00DE65C7" w:rsidRPr="00DE65C7">
        <w:rPr>
          <w:rStyle w:val="a3"/>
          <w:rFonts w:ascii="Times New Roman"/>
          <w:color w:val="000000" w:themeColor="text1"/>
          <w:sz w:val="24"/>
          <w:szCs w:val="24"/>
          <w:lang w:val="ru-RU"/>
        </w:rPr>
        <w:t xml:space="preserve"> </w:t>
      </w:r>
      <w:r w:rsidR="00716A54">
        <w:rPr>
          <w:rStyle w:val="a3"/>
          <w:rFonts w:ascii="Times New Roman"/>
          <w:color w:val="000000" w:themeColor="text1"/>
          <w:sz w:val="24"/>
          <w:szCs w:val="24"/>
          <w:lang w:val="ru-RU"/>
        </w:rPr>
        <w:t xml:space="preserve">бесплатную, доступную и достоверную </w:t>
      </w:r>
      <w:r w:rsidR="00A920A5" w:rsidRPr="00127D1A">
        <w:rPr>
          <w:rStyle w:val="a3"/>
          <w:rFonts w:ascii="Times New Roman"/>
          <w:color w:val="000000" w:themeColor="text1"/>
          <w:sz w:val="24"/>
          <w:szCs w:val="24"/>
        </w:rPr>
        <w:t xml:space="preserve"> информацию о видах и стоимости оказываемых исполнителем медицинских услуг, условиях, порядке и форме предоставления и порядке оплаты,</w:t>
      </w:r>
      <w:r w:rsidR="00B30D66">
        <w:rPr>
          <w:rStyle w:val="a3"/>
          <w:rFonts w:ascii="Times New Roman"/>
          <w:color w:val="000000" w:themeColor="text1"/>
          <w:sz w:val="24"/>
          <w:szCs w:val="24"/>
          <w:lang w:val="ru-RU"/>
        </w:rPr>
        <w:t xml:space="preserve"> форме договора, правах, обязанностях и </w:t>
      </w:r>
      <w:proofErr w:type="spellStart"/>
      <w:r w:rsidR="00B30D66">
        <w:rPr>
          <w:rStyle w:val="a3"/>
          <w:rFonts w:ascii="Times New Roman"/>
          <w:color w:val="000000" w:themeColor="text1"/>
          <w:sz w:val="24"/>
          <w:szCs w:val="24"/>
          <w:lang w:val="ru-RU"/>
        </w:rPr>
        <w:t>отвественности</w:t>
      </w:r>
      <w:proofErr w:type="spellEnd"/>
      <w:r w:rsidR="00B30D66">
        <w:rPr>
          <w:rStyle w:val="a3"/>
          <w:rFonts w:ascii="Times New Roman"/>
          <w:color w:val="000000" w:themeColor="text1"/>
          <w:sz w:val="24"/>
          <w:szCs w:val="24"/>
          <w:lang w:val="ru-RU"/>
        </w:rPr>
        <w:t xml:space="preserve"> пациента и Исполнителя, видах медицинских услуг, оказываемых бесплатно в рамках Программы, Территориальной программы, целевых программ,</w:t>
      </w:r>
      <w:r w:rsidR="00A920A5" w:rsidRPr="00127D1A">
        <w:rPr>
          <w:rStyle w:val="a3"/>
          <w:rFonts w:ascii="Times New Roman"/>
          <w:color w:val="000000" w:themeColor="text1"/>
          <w:sz w:val="24"/>
          <w:szCs w:val="24"/>
        </w:rPr>
        <w:t xml:space="preserve"> информацию о наименовании исполнителя, адресе места нахождения, данных регистрационного документа о внесении сведений об Исполнителе в Единый государственный реестр юридических лиц, регистрирующем органе, сведения о лицензии на осуществление медицинской деятельности (номер и дата регистрации, перечень услуг, составляющих медицинскую деятельность, наименование, адрес места нахождения и телефон регистрирующего органа), об уровне профессионального образования и квалификации специалистов (медицинских работников), участвующих в предоставлении платных медицинских услуг, режиме работы исполнителя, графике работ</w:t>
      </w:r>
      <w:r w:rsidR="00652E82" w:rsidRPr="00127D1A">
        <w:rPr>
          <w:rStyle w:val="a3"/>
          <w:rFonts w:ascii="Times New Roman"/>
          <w:color w:val="000000" w:themeColor="text1"/>
          <w:sz w:val="24"/>
          <w:szCs w:val="24"/>
        </w:rPr>
        <w:t>ы указанных специалистов, адрес</w:t>
      </w:r>
      <w:r w:rsidR="00652E82" w:rsidRPr="00127D1A">
        <w:rPr>
          <w:rStyle w:val="a3"/>
          <w:rFonts w:ascii="Times New Roman"/>
          <w:color w:val="000000" w:themeColor="text1"/>
          <w:sz w:val="24"/>
          <w:szCs w:val="24"/>
          <w:lang w:val="ru-RU"/>
        </w:rPr>
        <w:t>е</w:t>
      </w:r>
      <w:r w:rsidR="00652E82" w:rsidRPr="00127D1A">
        <w:rPr>
          <w:rStyle w:val="a3"/>
          <w:rFonts w:ascii="Times New Roman"/>
          <w:color w:val="000000" w:themeColor="text1"/>
          <w:sz w:val="24"/>
          <w:szCs w:val="24"/>
        </w:rPr>
        <w:t xml:space="preserve"> и телефон</w:t>
      </w:r>
      <w:r w:rsidR="00652E82" w:rsidRPr="00127D1A">
        <w:rPr>
          <w:rStyle w:val="a3"/>
          <w:rFonts w:ascii="Times New Roman"/>
          <w:color w:val="000000" w:themeColor="text1"/>
          <w:sz w:val="24"/>
          <w:szCs w:val="24"/>
          <w:lang w:val="ru-RU"/>
        </w:rPr>
        <w:t>е</w:t>
      </w:r>
      <w:r w:rsidR="00652E82" w:rsidRPr="00127D1A">
        <w:rPr>
          <w:rStyle w:val="a3"/>
          <w:rFonts w:ascii="Times New Roman"/>
          <w:color w:val="000000" w:themeColor="text1"/>
          <w:sz w:val="24"/>
          <w:szCs w:val="24"/>
        </w:rPr>
        <w:t xml:space="preserve"> орган</w:t>
      </w:r>
      <w:r w:rsidR="00652E82" w:rsidRPr="00127D1A">
        <w:rPr>
          <w:rStyle w:val="a3"/>
          <w:rFonts w:ascii="Times New Roman"/>
          <w:color w:val="000000" w:themeColor="text1"/>
          <w:sz w:val="24"/>
          <w:szCs w:val="24"/>
          <w:lang w:val="ru-RU"/>
        </w:rPr>
        <w:t>а</w:t>
      </w:r>
      <w:r w:rsidR="00652E82" w:rsidRPr="00127D1A">
        <w:rPr>
          <w:rStyle w:val="a3"/>
          <w:rFonts w:ascii="Times New Roman"/>
          <w:color w:val="000000" w:themeColor="text1"/>
          <w:sz w:val="24"/>
          <w:szCs w:val="24"/>
        </w:rPr>
        <w:t xml:space="preserve"> исполнительной власти субъект</w:t>
      </w:r>
      <w:r w:rsidR="00652E82" w:rsidRPr="00127D1A">
        <w:rPr>
          <w:rStyle w:val="a3"/>
          <w:rFonts w:ascii="Times New Roman"/>
          <w:color w:val="000000" w:themeColor="text1"/>
          <w:sz w:val="24"/>
          <w:szCs w:val="24"/>
          <w:lang w:val="ru-RU"/>
        </w:rPr>
        <w:t>а</w:t>
      </w:r>
      <w:r w:rsidR="00A920A5" w:rsidRPr="00127D1A">
        <w:rPr>
          <w:rStyle w:val="a3"/>
          <w:rFonts w:ascii="Times New Roman"/>
          <w:color w:val="000000" w:themeColor="text1"/>
          <w:sz w:val="24"/>
          <w:szCs w:val="24"/>
        </w:rPr>
        <w:t xml:space="preserve">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00B30D66">
        <w:rPr>
          <w:rStyle w:val="a3"/>
          <w:rFonts w:ascii="Times New Roman"/>
          <w:color w:val="000000" w:themeColor="text1"/>
          <w:sz w:val="24"/>
          <w:szCs w:val="24"/>
          <w:lang w:val="ru-RU"/>
        </w:rPr>
        <w:t xml:space="preserve">, контактные телефоны администрации Исполнителя и лиц, ответственных за предоставление платных медицинских услуг и иную информацию в соответствии с </w:t>
      </w:r>
      <w:r w:rsidR="00B30D66">
        <w:rPr>
          <w:rStyle w:val="a3"/>
          <w:rFonts w:ascii="Times New Roman"/>
          <w:color w:val="000000" w:themeColor="text1"/>
          <w:sz w:val="24"/>
          <w:szCs w:val="24"/>
          <w:lang w:val="ru-RU"/>
        </w:rPr>
        <w:t>З</w:t>
      </w:r>
      <w:proofErr w:type="spellStart"/>
      <w:r w:rsidR="00B30D66" w:rsidRPr="00127D1A">
        <w:rPr>
          <w:rStyle w:val="a3"/>
          <w:rFonts w:ascii="Times New Roman"/>
          <w:color w:val="000000" w:themeColor="text1"/>
          <w:sz w:val="24"/>
          <w:szCs w:val="24"/>
        </w:rPr>
        <w:t>аконом</w:t>
      </w:r>
      <w:proofErr w:type="spellEnd"/>
      <w:r w:rsidR="00B30D66">
        <w:rPr>
          <w:rStyle w:val="a3"/>
          <w:rFonts w:ascii="Times New Roman"/>
          <w:color w:val="000000" w:themeColor="text1"/>
          <w:sz w:val="24"/>
          <w:szCs w:val="24"/>
          <w:lang w:val="ru-RU"/>
        </w:rPr>
        <w:t xml:space="preserve"> </w:t>
      </w:r>
      <w:proofErr w:type="spellStart"/>
      <w:r w:rsidR="00B30D66">
        <w:rPr>
          <w:rStyle w:val="a3"/>
          <w:rFonts w:ascii="Times New Roman"/>
          <w:color w:val="000000" w:themeColor="text1"/>
          <w:sz w:val="24"/>
          <w:szCs w:val="24"/>
          <w:lang w:val="ru-RU"/>
        </w:rPr>
        <w:t>Россйской</w:t>
      </w:r>
      <w:proofErr w:type="spellEnd"/>
      <w:r w:rsidR="00B30D66">
        <w:rPr>
          <w:rStyle w:val="a3"/>
          <w:rFonts w:ascii="Times New Roman"/>
          <w:color w:val="000000" w:themeColor="text1"/>
          <w:sz w:val="24"/>
          <w:szCs w:val="24"/>
          <w:lang w:val="ru-RU"/>
        </w:rPr>
        <w:t xml:space="preserve"> Федерации от 07.02.1992 № 2300-1</w:t>
      </w:r>
      <w:r w:rsidR="00B30D66" w:rsidRPr="00127D1A">
        <w:rPr>
          <w:rStyle w:val="a3"/>
          <w:rFonts w:ascii="Times New Roman"/>
          <w:color w:val="000000" w:themeColor="text1"/>
          <w:sz w:val="24"/>
          <w:szCs w:val="24"/>
        </w:rPr>
        <w:t xml:space="preserve"> «О защите прав потребителя»</w:t>
      </w:r>
      <w:r w:rsidR="00B30D66">
        <w:rPr>
          <w:rStyle w:val="a3"/>
          <w:rFonts w:ascii="Times New Roman"/>
          <w:color w:val="000000" w:themeColor="text1"/>
          <w:sz w:val="24"/>
          <w:szCs w:val="24"/>
          <w:lang w:val="ru-RU"/>
        </w:rPr>
        <w:t xml:space="preserve"> (</w:t>
      </w:r>
      <w:proofErr w:type="spellStart"/>
      <w:r w:rsidR="00B30D66">
        <w:rPr>
          <w:rStyle w:val="a3"/>
          <w:rFonts w:ascii="Times New Roman"/>
          <w:color w:val="000000" w:themeColor="text1"/>
          <w:sz w:val="24"/>
          <w:szCs w:val="24"/>
          <w:lang w:val="ru-RU"/>
        </w:rPr>
        <w:t>далле</w:t>
      </w:r>
      <w:proofErr w:type="spellEnd"/>
      <w:r w:rsidR="00B30D66">
        <w:rPr>
          <w:rStyle w:val="a3"/>
          <w:rFonts w:ascii="Times New Roman"/>
          <w:color w:val="000000" w:themeColor="text1"/>
          <w:sz w:val="24"/>
          <w:szCs w:val="24"/>
          <w:lang w:val="ru-RU"/>
        </w:rPr>
        <w:t xml:space="preserve"> по тексту – Закон № 2300-1).</w:t>
      </w:r>
    </w:p>
    <w:p w14:paraId="67E95AC9" w14:textId="19C4CBD0" w:rsidR="00A920A5" w:rsidRPr="00127D1A" w:rsidRDefault="004D3099" w:rsidP="004D3099">
      <w:pPr>
        <w:pStyle w:val="a4"/>
        <w:shd w:val="clear" w:color="auto" w:fill="auto"/>
        <w:tabs>
          <w:tab w:val="left" w:pos="360"/>
        </w:tabs>
        <w:spacing w:after="0" w:line="240" w:lineRule="auto"/>
        <w:jc w:val="both"/>
        <w:rPr>
          <w:rStyle w:val="a3"/>
          <w:rFonts w:ascii="Times New Roman"/>
          <w:color w:val="000000" w:themeColor="text1"/>
          <w:sz w:val="24"/>
          <w:szCs w:val="24"/>
        </w:rPr>
      </w:pPr>
      <w:r w:rsidRPr="004D3099">
        <w:rPr>
          <w:rFonts w:ascii="Times New Roman"/>
          <w:color w:val="000000" w:themeColor="text1"/>
          <w:sz w:val="24"/>
          <w:szCs w:val="24"/>
          <w:lang w:val="ru-RU"/>
        </w:rPr>
        <w:t xml:space="preserve">       </w:t>
      </w:r>
      <w:r w:rsidR="00862B50">
        <w:rPr>
          <w:rFonts w:ascii="Times New Roman"/>
          <w:color w:val="000000" w:themeColor="text1"/>
          <w:sz w:val="24"/>
          <w:szCs w:val="24"/>
          <w:lang w:val="ru-RU"/>
        </w:rPr>
        <w:t>7</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Исполнитель предоставляет для ознакомления по требованию пациента и (или)</w:t>
      </w:r>
      <w:r w:rsidR="001D7A88" w:rsidRPr="00127D1A">
        <w:rPr>
          <w:rStyle w:val="a3"/>
          <w:rFonts w:ascii="Times New Roman"/>
          <w:color w:val="000000" w:themeColor="text1"/>
          <w:sz w:val="24"/>
          <w:szCs w:val="24"/>
          <w:lang w:val="ru-RU"/>
        </w:rPr>
        <w:t xml:space="preserve"> </w:t>
      </w:r>
      <w:r w:rsidR="00A920A5" w:rsidRPr="00127D1A">
        <w:rPr>
          <w:rStyle w:val="a3"/>
          <w:rFonts w:ascii="Times New Roman"/>
          <w:color w:val="000000" w:themeColor="text1"/>
          <w:sz w:val="24"/>
          <w:szCs w:val="24"/>
        </w:rPr>
        <w:t>заказчика:</w:t>
      </w:r>
      <w:r w:rsidR="00A920A5" w:rsidRPr="00127D1A">
        <w:rPr>
          <w:rFonts w:ascii="Times New Roman"/>
          <w:color w:val="000000" w:themeColor="text1"/>
          <w:sz w:val="24"/>
          <w:szCs w:val="24"/>
          <w:lang w:val="ru-RU"/>
        </w:rPr>
        <w:t xml:space="preserve"> </w:t>
      </w:r>
      <w:r w:rsidR="00A920A5" w:rsidRPr="00127D1A">
        <w:rPr>
          <w:rStyle w:val="a3"/>
          <w:rFonts w:ascii="Times New Roman"/>
          <w:color w:val="000000" w:themeColor="text1"/>
          <w:sz w:val="24"/>
          <w:szCs w:val="24"/>
        </w:rPr>
        <w:t>копию устава исполнителя; копию лицензии на осуществление медицинской деятельности с приложением перечня работ (услуг), составляющих медицинскую деятельность исполнителя.</w:t>
      </w:r>
    </w:p>
    <w:p w14:paraId="603A94F6" w14:textId="5B275051" w:rsidR="00A920A5" w:rsidRPr="00B03DA9" w:rsidRDefault="004D3099" w:rsidP="00862B5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3"/>
          <w:rFonts w:ascii="Times New Roman"/>
          <w:color w:val="000000" w:themeColor="text1"/>
          <w:sz w:val="24"/>
          <w:szCs w:val="24"/>
        </w:rPr>
      </w:pPr>
      <w:r>
        <w:rPr>
          <w:color w:val="000000" w:themeColor="text1"/>
        </w:rPr>
        <w:t xml:space="preserve">       </w:t>
      </w:r>
      <w:r w:rsidR="00862B50">
        <w:rPr>
          <w:color w:val="000000" w:themeColor="text1"/>
        </w:rPr>
        <w:t>8</w:t>
      </w:r>
      <w:r>
        <w:rPr>
          <w:color w:val="000000" w:themeColor="text1"/>
        </w:rPr>
        <w:t>.</w:t>
      </w:r>
      <w:r w:rsidR="00A920A5" w:rsidRPr="00127D1A">
        <w:rPr>
          <w:rStyle w:val="a3"/>
          <w:rFonts w:ascii="Times New Roman"/>
          <w:color w:val="000000" w:themeColor="text1"/>
          <w:sz w:val="24"/>
          <w:szCs w:val="24"/>
        </w:rPr>
        <w:t>В случае</w:t>
      </w:r>
      <w:r w:rsidR="00AE6193" w:rsidRPr="00127D1A">
        <w:rPr>
          <w:rStyle w:val="a3"/>
          <w:rFonts w:ascii="Times New Roman"/>
          <w:color w:val="000000" w:themeColor="text1"/>
          <w:sz w:val="24"/>
          <w:szCs w:val="24"/>
        </w:rPr>
        <w:t>,</w:t>
      </w:r>
      <w:r w:rsidR="00A920A5" w:rsidRPr="00127D1A">
        <w:rPr>
          <w:rStyle w:val="a3"/>
          <w:rFonts w:ascii="Times New Roman"/>
          <w:color w:val="000000" w:themeColor="text1"/>
          <w:sz w:val="24"/>
          <w:szCs w:val="24"/>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Pr>
          <w:rStyle w:val="a3"/>
          <w:rFonts w:ascii="Times New Roman"/>
          <w:color w:val="000000" w:themeColor="text1"/>
          <w:sz w:val="24"/>
          <w:szCs w:val="24"/>
        </w:rPr>
        <w:t xml:space="preserve">ФЗ № 323-ФЗ. </w:t>
      </w:r>
    </w:p>
    <w:p w14:paraId="17AA2541" w14:textId="1E0918A5" w:rsidR="00A920A5" w:rsidRPr="00127D1A" w:rsidRDefault="004D3099" w:rsidP="004D3099">
      <w:pPr>
        <w:pStyle w:val="a4"/>
        <w:shd w:val="clear" w:color="auto" w:fill="auto"/>
        <w:tabs>
          <w:tab w:val="left" w:pos="1265"/>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862B50">
        <w:rPr>
          <w:rFonts w:ascii="Times New Roman"/>
          <w:color w:val="000000" w:themeColor="text1"/>
          <w:sz w:val="24"/>
          <w:szCs w:val="24"/>
          <w:lang w:val="ru-RU"/>
        </w:rPr>
        <w:t>9</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Платные медицинские услуги предоставляются исполнителем при наличии информированного добровольного согласия пациента (законного представителя </w:t>
      </w:r>
      <w:r w:rsidR="00652E82" w:rsidRPr="00127D1A">
        <w:rPr>
          <w:rStyle w:val="a3"/>
          <w:rFonts w:ascii="Times New Roman"/>
          <w:color w:val="000000" w:themeColor="text1"/>
          <w:sz w:val="24"/>
          <w:szCs w:val="24"/>
          <w:lang w:val="ru-RU"/>
        </w:rPr>
        <w:t>пациента</w:t>
      </w:r>
      <w:r w:rsidR="00A920A5" w:rsidRPr="00127D1A">
        <w:rPr>
          <w:rStyle w:val="a3"/>
          <w:rFonts w:ascii="Times New Roman"/>
          <w:color w:val="000000" w:themeColor="text1"/>
          <w:sz w:val="24"/>
          <w:szCs w:val="24"/>
        </w:rPr>
        <w:t xml:space="preserve">), </w:t>
      </w:r>
      <w:r w:rsidR="00AF2C08" w:rsidRPr="00127D1A">
        <w:rPr>
          <w:rFonts w:ascii="Times New Roman"/>
          <w:color w:val="000000" w:themeColor="text1"/>
          <w:sz w:val="24"/>
          <w:szCs w:val="24"/>
        </w:rPr>
        <w:lastRenderedPageBreak/>
        <w:t>данного в порядке, установленном законодательством Российской Федерации об охране здоровья граждан</w:t>
      </w:r>
      <w:r w:rsidR="00AF2C08">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 пациентом (заказчиком) </w:t>
      </w:r>
      <w:proofErr w:type="spellStart"/>
      <w:r w:rsidR="00A920A5" w:rsidRPr="00127D1A">
        <w:rPr>
          <w:rStyle w:val="a3"/>
          <w:rFonts w:ascii="Times New Roman"/>
          <w:color w:val="000000" w:themeColor="text1"/>
          <w:sz w:val="24"/>
          <w:szCs w:val="24"/>
        </w:rPr>
        <w:t>пут</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 xml:space="preserve">м подписания Договора на </w:t>
      </w:r>
      <w:r w:rsidR="00791319" w:rsidRPr="00127D1A">
        <w:rPr>
          <w:rStyle w:val="a3"/>
          <w:rFonts w:ascii="Times New Roman"/>
          <w:color w:val="000000" w:themeColor="text1"/>
          <w:sz w:val="24"/>
          <w:szCs w:val="24"/>
          <w:lang w:val="ru-RU"/>
        </w:rPr>
        <w:t>предоставление</w:t>
      </w:r>
      <w:r w:rsidR="00A920A5" w:rsidRPr="00127D1A">
        <w:rPr>
          <w:rStyle w:val="a3"/>
          <w:rFonts w:ascii="Times New Roman"/>
          <w:color w:val="000000" w:themeColor="text1"/>
          <w:sz w:val="24"/>
          <w:szCs w:val="24"/>
        </w:rPr>
        <w:t xml:space="preserve"> платных медицинских услуг либо отдельного бланка.</w:t>
      </w:r>
    </w:p>
    <w:p w14:paraId="168BBF82" w14:textId="7AAD7A04" w:rsidR="00A920A5" w:rsidRPr="00656ADD" w:rsidRDefault="00F414BB" w:rsidP="00F414BB">
      <w:pPr>
        <w:pStyle w:val="a4"/>
        <w:shd w:val="clear" w:color="auto" w:fill="auto"/>
        <w:tabs>
          <w:tab w:val="left" w:pos="1376"/>
        </w:tabs>
        <w:spacing w:after="0" w:line="240" w:lineRule="auto"/>
        <w:jc w:val="both"/>
        <w:rPr>
          <w:rStyle w:val="a3"/>
          <w:rFonts w:ascii="Times New Roman"/>
          <w:color w:val="000000" w:themeColor="text1"/>
          <w:sz w:val="24"/>
          <w:szCs w:val="24"/>
          <w:lang w:val="ru-RU"/>
        </w:rPr>
      </w:pPr>
      <w:r>
        <w:rPr>
          <w:rFonts w:ascii="Times New Roman"/>
          <w:color w:val="000000" w:themeColor="text1"/>
          <w:sz w:val="24"/>
          <w:szCs w:val="24"/>
          <w:lang w:val="ru-RU"/>
        </w:rPr>
        <w:t xml:space="preserve">       </w:t>
      </w:r>
      <w:r w:rsidR="00862B50">
        <w:rPr>
          <w:rFonts w:ascii="Times New Roman"/>
          <w:color w:val="000000" w:themeColor="text1"/>
          <w:sz w:val="24"/>
          <w:szCs w:val="24"/>
          <w:lang w:val="ru-RU"/>
        </w:rPr>
        <w:t>10</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Предоставление платных медицинских услуг оформляется Договором, которым, наряду с настоящими Правилами, регламентируются условия и сроки их получения, порядок </w:t>
      </w:r>
      <w:proofErr w:type="spellStart"/>
      <w:r w:rsidR="00A920A5" w:rsidRPr="00127D1A">
        <w:rPr>
          <w:rStyle w:val="a3"/>
          <w:rFonts w:ascii="Times New Roman"/>
          <w:color w:val="000000" w:themeColor="text1"/>
          <w:sz w:val="24"/>
          <w:szCs w:val="24"/>
        </w:rPr>
        <w:t>расч</w:t>
      </w:r>
      <w:r>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тов</w:t>
      </w:r>
      <w:proofErr w:type="spellEnd"/>
      <w:r w:rsidR="00A920A5" w:rsidRPr="00127D1A">
        <w:rPr>
          <w:rStyle w:val="a3"/>
          <w:rFonts w:ascii="Times New Roman"/>
          <w:color w:val="000000" w:themeColor="text1"/>
          <w:sz w:val="24"/>
          <w:szCs w:val="24"/>
        </w:rPr>
        <w:t>, права, обязанности и ответственность сторон.</w:t>
      </w:r>
      <w:r w:rsidR="00656ADD">
        <w:rPr>
          <w:rStyle w:val="a3"/>
          <w:rFonts w:ascii="Times New Roman"/>
          <w:color w:val="000000" w:themeColor="text1"/>
          <w:sz w:val="24"/>
          <w:szCs w:val="24"/>
          <w:lang w:val="ru-RU"/>
        </w:rPr>
        <w:t xml:space="preserve"> По порядком </w:t>
      </w:r>
      <w:r w:rsidR="008F6A8F">
        <w:rPr>
          <w:rStyle w:val="a3"/>
          <w:rFonts w:ascii="Times New Roman"/>
          <w:color w:val="000000" w:themeColor="text1"/>
          <w:sz w:val="24"/>
          <w:szCs w:val="24"/>
          <w:lang w:val="ru-RU"/>
        </w:rPr>
        <w:t xml:space="preserve">расчётов понимается стоимость услуг (работ), порядок и срок оплаты. </w:t>
      </w:r>
    </w:p>
    <w:p w14:paraId="21174DA5" w14:textId="646210D0" w:rsidR="00A920A5" w:rsidRPr="00127D1A" w:rsidRDefault="00F414BB" w:rsidP="00F414BB">
      <w:pPr>
        <w:pStyle w:val="a4"/>
        <w:shd w:val="clear" w:color="auto" w:fill="auto"/>
        <w:tabs>
          <w:tab w:val="left" w:pos="1376"/>
        </w:tabs>
        <w:spacing w:after="0" w:line="240" w:lineRule="auto"/>
        <w:jc w:val="both"/>
        <w:rPr>
          <w:rFonts w:ascii="Times New Roman"/>
          <w:color w:val="000000" w:themeColor="text1"/>
          <w:sz w:val="24"/>
          <w:szCs w:val="24"/>
        </w:rPr>
      </w:pPr>
      <w:r>
        <w:rPr>
          <w:rStyle w:val="a3"/>
          <w:rFonts w:ascii="Times New Roman"/>
          <w:color w:val="000000" w:themeColor="text1"/>
          <w:sz w:val="24"/>
          <w:szCs w:val="24"/>
          <w:lang w:val="ru-RU"/>
        </w:rPr>
        <w:t xml:space="preserve">       </w:t>
      </w:r>
      <w:r w:rsidR="00862B50">
        <w:rPr>
          <w:rStyle w:val="a3"/>
          <w:rFonts w:ascii="Times New Roman"/>
          <w:color w:val="000000" w:themeColor="text1"/>
          <w:sz w:val="24"/>
          <w:szCs w:val="24"/>
          <w:lang w:val="ru-RU"/>
        </w:rPr>
        <w:t>11</w:t>
      </w:r>
      <w:r>
        <w:rPr>
          <w:rStyle w:val="a3"/>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Исполнитель оказывает платные медицинские услуги как лично, так и с привлечением третьих лиц, оставаясь ответственным перед пациентом (заказчиком) за исполнение условий </w:t>
      </w:r>
      <w:proofErr w:type="spellStart"/>
      <w:r w:rsidR="00A920A5" w:rsidRPr="00127D1A">
        <w:rPr>
          <w:rStyle w:val="a3"/>
          <w:rFonts w:ascii="Times New Roman"/>
          <w:color w:val="000000" w:themeColor="text1"/>
          <w:sz w:val="24"/>
          <w:szCs w:val="24"/>
        </w:rPr>
        <w:t>заключ</w:t>
      </w:r>
      <w:r>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нного</w:t>
      </w:r>
      <w:proofErr w:type="spellEnd"/>
      <w:r w:rsidR="00A920A5" w:rsidRPr="00127D1A">
        <w:rPr>
          <w:rStyle w:val="a3"/>
          <w:rFonts w:ascii="Times New Roman"/>
          <w:color w:val="000000" w:themeColor="text1"/>
          <w:sz w:val="24"/>
          <w:szCs w:val="24"/>
        </w:rPr>
        <w:t xml:space="preserve"> Договора.</w:t>
      </w:r>
    </w:p>
    <w:p w14:paraId="2C5D76A0" w14:textId="0984F01C" w:rsidR="00A920A5" w:rsidRPr="00127D1A" w:rsidRDefault="00F414BB" w:rsidP="00F414BB">
      <w:pPr>
        <w:pStyle w:val="a4"/>
        <w:shd w:val="clear" w:color="auto" w:fill="auto"/>
        <w:tabs>
          <w:tab w:val="left" w:pos="1376"/>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862B50">
        <w:rPr>
          <w:rStyle w:val="a3"/>
          <w:rFonts w:ascii="Times New Roman"/>
          <w:color w:val="000000" w:themeColor="text1"/>
          <w:sz w:val="24"/>
          <w:szCs w:val="24"/>
          <w:lang w:val="ru-RU"/>
        </w:rPr>
        <w:t>12</w:t>
      </w:r>
      <w:r>
        <w:rPr>
          <w:rStyle w:val="a3"/>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Услуги оказываются по ценам согласно Прейскуранту цен, утверждаемому </w:t>
      </w:r>
      <w:r w:rsidR="007B470F" w:rsidRPr="00127D1A">
        <w:rPr>
          <w:rStyle w:val="a3"/>
          <w:rFonts w:ascii="Times New Roman"/>
          <w:color w:val="000000" w:themeColor="text1"/>
          <w:sz w:val="24"/>
          <w:szCs w:val="24"/>
          <w:lang w:val="ru-RU"/>
        </w:rPr>
        <w:t xml:space="preserve">Главным врачом </w:t>
      </w:r>
      <w:r w:rsidR="009A36C7" w:rsidRPr="00127D1A">
        <w:rPr>
          <w:rStyle w:val="a3"/>
          <w:rFonts w:ascii="Times New Roman"/>
          <w:color w:val="000000" w:themeColor="text1"/>
          <w:sz w:val="24"/>
          <w:szCs w:val="24"/>
          <w:lang w:val="ru-RU"/>
        </w:rPr>
        <w:t>исполнителя</w:t>
      </w:r>
      <w:r w:rsidR="00A920A5" w:rsidRPr="00127D1A">
        <w:rPr>
          <w:rStyle w:val="a3"/>
          <w:rFonts w:ascii="Times New Roman"/>
          <w:color w:val="000000" w:themeColor="text1"/>
          <w:sz w:val="24"/>
          <w:szCs w:val="24"/>
        </w:rPr>
        <w:t>. Прейскурант размещается в д</w:t>
      </w:r>
      <w:r w:rsidR="009A36C7" w:rsidRPr="00127D1A">
        <w:rPr>
          <w:rStyle w:val="a3"/>
          <w:rFonts w:ascii="Times New Roman"/>
          <w:color w:val="000000" w:themeColor="text1"/>
          <w:sz w:val="24"/>
          <w:szCs w:val="24"/>
        </w:rPr>
        <w:t xml:space="preserve">оступном для посетителей месте </w:t>
      </w:r>
      <w:r w:rsidR="009A36C7" w:rsidRPr="00127D1A">
        <w:rPr>
          <w:rStyle w:val="a3"/>
          <w:rFonts w:ascii="Times New Roman"/>
          <w:color w:val="000000" w:themeColor="text1"/>
          <w:sz w:val="24"/>
          <w:szCs w:val="24"/>
          <w:lang w:val="ru-RU"/>
        </w:rPr>
        <w:t>м</w:t>
      </w:r>
      <w:r w:rsidR="00C40915" w:rsidRPr="00127D1A">
        <w:rPr>
          <w:rStyle w:val="a3"/>
          <w:rFonts w:ascii="Times New Roman"/>
          <w:color w:val="000000" w:themeColor="text1"/>
          <w:sz w:val="24"/>
          <w:szCs w:val="24"/>
          <w:lang w:val="ru-RU"/>
        </w:rPr>
        <w:t>едицинском учреждении исполнител</w:t>
      </w:r>
      <w:r w:rsidR="009A36C7" w:rsidRPr="00127D1A">
        <w:rPr>
          <w:rStyle w:val="a3"/>
          <w:rFonts w:ascii="Times New Roman"/>
          <w:color w:val="000000" w:themeColor="text1"/>
          <w:sz w:val="24"/>
          <w:szCs w:val="24"/>
          <w:lang w:val="ru-RU"/>
        </w:rPr>
        <w:t>я</w:t>
      </w:r>
      <w:r w:rsidR="00A920A5" w:rsidRPr="00127D1A">
        <w:rPr>
          <w:rStyle w:val="a3"/>
          <w:rFonts w:ascii="Times New Roman"/>
          <w:color w:val="000000" w:themeColor="text1"/>
          <w:sz w:val="24"/>
          <w:szCs w:val="24"/>
        </w:rPr>
        <w:t>, а также на сайте.</w:t>
      </w:r>
    </w:p>
    <w:p w14:paraId="4BA6C1F5" w14:textId="54FA216F" w:rsidR="007B66F0" w:rsidRPr="00127D1A" w:rsidRDefault="00F414BB" w:rsidP="00F414BB">
      <w:pPr>
        <w:pStyle w:val="a4"/>
        <w:shd w:val="clear" w:color="auto" w:fill="auto"/>
        <w:tabs>
          <w:tab w:val="left" w:pos="1376"/>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862B50">
        <w:rPr>
          <w:rStyle w:val="a3"/>
          <w:rFonts w:ascii="Times New Roman"/>
          <w:color w:val="000000" w:themeColor="text1"/>
          <w:sz w:val="24"/>
          <w:szCs w:val="24"/>
          <w:lang w:val="ru-RU"/>
        </w:rPr>
        <w:t>13</w:t>
      </w:r>
      <w:r>
        <w:rPr>
          <w:rStyle w:val="a3"/>
          <w:rFonts w:ascii="Times New Roman"/>
          <w:color w:val="000000" w:themeColor="text1"/>
          <w:sz w:val="24"/>
          <w:szCs w:val="24"/>
          <w:lang w:val="ru-RU"/>
        </w:rPr>
        <w:t>.</w:t>
      </w:r>
      <w:r w:rsidR="00735D5D" w:rsidRPr="00127D1A">
        <w:rPr>
          <w:rStyle w:val="a3"/>
          <w:rFonts w:ascii="Times New Roman"/>
          <w:color w:val="000000" w:themeColor="text1"/>
          <w:sz w:val="24"/>
          <w:szCs w:val="24"/>
        </w:rPr>
        <w:t xml:space="preserve">Сроки </w:t>
      </w:r>
      <w:r w:rsidR="00A920A5" w:rsidRPr="00127D1A">
        <w:rPr>
          <w:rStyle w:val="a3"/>
          <w:rFonts w:ascii="Times New Roman"/>
          <w:color w:val="000000" w:themeColor="text1"/>
          <w:sz w:val="24"/>
          <w:szCs w:val="24"/>
        </w:rPr>
        <w:t>оказания медицинских услуг согласовываются пациенто</w:t>
      </w:r>
      <w:r w:rsidR="007B470F" w:rsidRPr="00127D1A">
        <w:rPr>
          <w:rStyle w:val="a3"/>
          <w:rFonts w:ascii="Times New Roman"/>
          <w:color w:val="000000" w:themeColor="text1"/>
          <w:sz w:val="24"/>
          <w:szCs w:val="24"/>
        </w:rPr>
        <w:t>м (заказчиком) и исполнителем в</w:t>
      </w:r>
      <w:r w:rsidR="007B470F" w:rsidRPr="00127D1A">
        <w:rPr>
          <w:rStyle w:val="a3"/>
          <w:rFonts w:ascii="Times New Roman"/>
          <w:color w:val="000000" w:themeColor="text1"/>
          <w:sz w:val="24"/>
          <w:szCs w:val="24"/>
          <w:lang w:val="ru-RU"/>
        </w:rPr>
        <w:t xml:space="preserve"> </w:t>
      </w:r>
      <w:proofErr w:type="spellStart"/>
      <w:r w:rsidR="00A920A5" w:rsidRPr="00127D1A">
        <w:rPr>
          <w:rStyle w:val="a3"/>
          <w:rFonts w:ascii="Times New Roman"/>
          <w:color w:val="000000" w:themeColor="text1"/>
          <w:sz w:val="24"/>
          <w:szCs w:val="24"/>
        </w:rPr>
        <w:t>заключ</w:t>
      </w:r>
      <w:r>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нном</w:t>
      </w:r>
      <w:proofErr w:type="spellEnd"/>
      <w:r w:rsidR="00A920A5" w:rsidRPr="00127D1A">
        <w:rPr>
          <w:rStyle w:val="a3"/>
          <w:rFonts w:ascii="Times New Roman"/>
          <w:color w:val="000000" w:themeColor="text1"/>
          <w:sz w:val="24"/>
          <w:szCs w:val="24"/>
        </w:rPr>
        <w:t xml:space="preserve"> Договоре на основании сроков, установленных Прейскурантом цен, с учетом конкретных технических возможностей исполнителя и требований законодательства Р</w:t>
      </w:r>
      <w:r w:rsidR="00656ADD">
        <w:rPr>
          <w:rStyle w:val="a3"/>
          <w:rFonts w:ascii="Times New Roman"/>
          <w:color w:val="000000" w:themeColor="text1"/>
          <w:sz w:val="24"/>
          <w:szCs w:val="24"/>
          <w:lang w:val="ru-RU"/>
        </w:rPr>
        <w:t>оссийской Федерации</w:t>
      </w:r>
      <w:r w:rsidR="00A920A5" w:rsidRPr="00127D1A">
        <w:rPr>
          <w:rStyle w:val="a3"/>
          <w:rFonts w:ascii="Times New Roman"/>
          <w:color w:val="000000" w:themeColor="text1"/>
          <w:sz w:val="24"/>
          <w:szCs w:val="24"/>
          <w:lang w:val="ru-RU"/>
        </w:rPr>
        <w:t>.</w:t>
      </w:r>
    </w:p>
    <w:p w14:paraId="5A1E3BF3" w14:textId="69B022F1" w:rsidR="00DD06A3" w:rsidRPr="00127D1A" w:rsidRDefault="00F414BB" w:rsidP="00F414BB">
      <w:pPr>
        <w:pStyle w:val="a4"/>
        <w:shd w:val="clear" w:color="auto" w:fill="auto"/>
        <w:tabs>
          <w:tab w:val="left" w:pos="1376"/>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1</w:t>
      </w:r>
      <w:r w:rsidR="00862B50">
        <w:rPr>
          <w:rFonts w:ascii="Times New Roman"/>
          <w:color w:val="000000" w:themeColor="text1"/>
          <w:sz w:val="24"/>
          <w:szCs w:val="24"/>
          <w:lang w:val="ru-RU"/>
        </w:rPr>
        <w:t>4</w:t>
      </w:r>
      <w:r>
        <w:rPr>
          <w:rFonts w:ascii="Times New Roman"/>
          <w:color w:val="000000" w:themeColor="text1"/>
          <w:sz w:val="24"/>
          <w:szCs w:val="24"/>
          <w:lang w:val="ru-RU"/>
        </w:rPr>
        <w:t>.</w:t>
      </w:r>
      <w:r w:rsidR="00DD06A3" w:rsidRPr="00127D1A">
        <w:rPr>
          <w:rFonts w:ascii="Times New Roman"/>
          <w:color w:val="000000" w:themeColor="text1"/>
          <w:sz w:val="24"/>
          <w:szCs w:val="24"/>
          <w:lang w:val="ru-RU"/>
        </w:rPr>
        <w:t>При опоздании пациента на приём более чем на 15</w:t>
      </w:r>
      <w:r>
        <w:rPr>
          <w:rFonts w:ascii="Times New Roman"/>
          <w:color w:val="000000" w:themeColor="text1"/>
          <w:sz w:val="24"/>
          <w:szCs w:val="24"/>
          <w:lang w:val="ru-RU"/>
        </w:rPr>
        <w:t xml:space="preserve"> (пятнадцать)</w:t>
      </w:r>
      <w:r w:rsidR="00DD06A3" w:rsidRPr="00127D1A">
        <w:rPr>
          <w:rFonts w:ascii="Times New Roman"/>
          <w:color w:val="000000" w:themeColor="text1"/>
          <w:sz w:val="24"/>
          <w:szCs w:val="24"/>
          <w:lang w:val="ru-RU"/>
        </w:rPr>
        <w:t xml:space="preserve"> минут, для исключения ущемления прав других пациентов, исполнитель имеет право отказать в обслуживании пациента в текущий момент и перенести время приёма на имеющееся свободное в течение этого или другого дня.</w:t>
      </w:r>
    </w:p>
    <w:p w14:paraId="64885580" w14:textId="77777777" w:rsidR="00652E82" w:rsidRPr="00BF1BB3" w:rsidRDefault="00652E82" w:rsidP="00F414BB">
      <w:pPr>
        <w:pStyle w:val="a4"/>
        <w:shd w:val="clear" w:color="auto" w:fill="auto"/>
        <w:tabs>
          <w:tab w:val="left" w:pos="961"/>
        </w:tabs>
        <w:spacing w:after="0" w:line="240" w:lineRule="auto"/>
        <w:rPr>
          <w:rFonts w:ascii="Times New Roman"/>
          <w:color w:val="000000" w:themeColor="text1"/>
          <w:sz w:val="14"/>
          <w:szCs w:val="14"/>
          <w:lang w:val="ru-RU"/>
        </w:rPr>
      </w:pPr>
    </w:p>
    <w:p w14:paraId="5D44F3AD" w14:textId="0EDE0739" w:rsidR="00BB7CF7" w:rsidRPr="00127D1A" w:rsidRDefault="00BB7CF7" w:rsidP="00BB7CF7">
      <w:pPr>
        <w:pStyle w:val="a4"/>
        <w:shd w:val="clear" w:color="auto" w:fill="auto"/>
        <w:tabs>
          <w:tab w:val="left" w:pos="961"/>
        </w:tabs>
        <w:spacing w:after="0" w:line="240" w:lineRule="auto"/>
        <w:ind w:left="100"/>
        <w:jc w:val="center"/>
        <w:rPr>
          <w:rStyle w:val="a3"/>
          <w:rFonts w:ascii="Times New Roman"/>
          <w:color w:val="000000" w:themeColor="text1"/>
          <w:sz w:val="24"/>
          <w:szCs w:val="24"/>
          <w:lang w:val="ru-RU"/>
        </w:rPr>
      </w:pPr>
      <w:r w:rsidRPr="00127D1A">
        <w:rPr>
          <w:rFonts w:ascii="Times New Roman"/>
          <w:color w:val="000000" w:themeColor="text1"/>
          <w:sz w:val="24"/>
          <w:szCs w:val="24"/>
          <w:lang w:val="ru-RU"/>
        </w:rPr>
        <w:t>3.</w:t>
      </w:r>
      <w:r w:rsidRPr="00127D1A">
        <w:rPr>
          <w:rStyle w:val="a3"/>
          <w:rFonts w:ascii="Times New Roman"/>
          <w:color w:val="000000" w:themeColor="text1"/>
          <w:sz w:val="24"/>
          <w:szCs w:val="24"/>
        </w:rPr>
        <w:t xml:space="preserve">Порядок </w:t>
      </w:r>
      <w:r w:rsidR="00196E33" w:rsidRPr="00127D1A">
        <w:rPr>
          <w:rStyle w:val="a3"/>
          <w:rFonts w:ascii="Times New Roman"/>
          <w:color w:val="000000" w:themeColor="text1"/>
          <w:sz w:val="24"/>
          <w:szCs w:val="24"/>
          <w:lang w:val="ru-RU"/>
        </w:rPr>
        <w:t xml:space="preserve">и форма </w:t>
      </w:r>
      <w:r w:rsidRPr="00127D1A">
        <w:rPr>
          <w:rStyle w:val="a3"/>
          <w:rFonts w:ascii="Times New Roman"/>
          <w:color w:val="000000" w:themeColor="text1"/>
          <w:sz w:val="24"/>
          <w:szCs w:val="24"/>
          <w:lang w:val="ru-RU"/>
        </w:rPr>
        <w:t xml:space="preserve">предоставления </w:t>
      </w:r>
      <w:r w:rsidRPr="00127D1A">
        <w:rPr>
          <w:rStyle w:val="a3"/>
          <w:rFonts w:ascii="Times New Roman"/>
          <w:color w:val="000000" w:themeColor="text1"/>
          <w:sz w:val="24"/>
          <w:szCs w:val="24"/>
        </w:rPr>
        <w:t>платных медицинских услуг</w:t>
      </w:r>
    </w:p>
    <w:p w14:paraId="39452E6E" w14:textId="77777777" w:rsidR="00BB7CF7" w:rsidRPr="00BF1BB3" w:rsidRDefault="00BB7CF7" w:rsidP="00A920A5">
      <w:pPr>
        <w:pStyle w:val="a4"/>
        <w:shd w:val="clear" w:color="auto" w:fill="auto"/>
        <w:tabs>
          <w:tab w:val="left" w:pos="961"/>
        </w:tabs>
        <w:spacing w:after="0" w:line="240" w:lineRule="auto"/>
        <w:ind w:left="100"/>
        <w:jc w:val="center"/>
        <w:rPr>
          <w:rFonts w:ascii="Times New Roman"/>
          <w:color w:val="000000" w:themeColor="text1"/>
          <w:sz w:val="14"/>
          <w:szCs w:val="14"/>
          <w:lang w:val="ru-RU"/>
        </w:rPr>
      </w:pPr>
    </w:p>
    <w:p w14:paraId="2E131218" w14:textId="5C5F1F22" w:rsidR="00BB7CF7" w:rsidRPr="00127D1A" w:rsidRDefault="00F414BB" w:rsidP="00F414BB">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1.</w:t>
      </w:r>
      <w:r w:rsidR="00BB7CF7" w:rsidRPr="00127D1A">
        <w:rPr>
          <w:rFonts w:ascii="Times New Roman"/>
          <w:color w:val="000000" w:themeColor="text1"/>
          <w:sz w:val="24"/>
          <w:szCs w:val="24"/>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08CE8A6" w14:textId="17E571BD" w:rsidR="00BB7CF7" w:rsidRPr="00127D1A" w:rsidRDefault="00AF2C08" w:rsidP="00AF2C08">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2.</w:t>
      </w:r>
      <w:r w:rsidR="00BB7CF7" w:rsidRPr="00127D1A">
        <w:rPr>
          <w:rFonts w:ascii="Times New Roman"/>
          <w:color w:val="000000" w:themeColor="text1"/>
          <w:sz w:val="24"/>
          <w:szCs w:val="24"/>
        </w:rPr>
        <w:t>В случае</w:t>
      </w:r>
      <w:r w:rsidR="007B470F" w:rsidRPr="00127D1A">
        <w:rPr>
          <w:rFonts w:ascii="Times New Roman"/>
          <w:color w:val="000000" w:themeColor="text1"/>
          <w:sz w:val="24"/>
          <w:szCs w:val="24"/>
          <w:lang w:val="ru-RU"/>
        </w:rPr>
        <w:t>,</w:t>
      </w:r>
      <w:r w:rsidR="00BB7CF7" w:rsidRPr="00127D1A">
        <w:rPr>
          <w:rFonts w:ascii="Times New Roman"/>
          <w:color w:val="000000" w:themeColor="text1"/>
          <w:sz w:val="24"/>
          <w:szCs w:val="24"/>
        </w:rPr>
        <w:t xml:space="preserve">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0595CC3E" w14:textId="527089DF" w:rsidR="00BB7CF7" w:rsidRPr="00127D1A" w:rsidRDefault="00AF2C08" w:rsidP="00AF2C08">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3.</w:t>
      </w:r>
      <w:r w:rsidR="00BB7CF7" w:rsidRPr="00127D1A">
        <w:rPr>
          <w:rFonts w:ascii="Times New Roman"/>
          <w:color w:val="000000" w:themeColor="text1"/>
          <w:sz w:val="24"/>
          <w:szCs w:val="24"/>
        </w:rPr>
        <w:t xml:space="preserve">Исполнитель предоставляет </w:t>
      </w:r>
      <w:r w:rsidR="00652E82" w:rsidRPr="00127D1A">
        <w:rPr>
          <w:rFonts w:ascii="Times New Roman"/>
          <w:color w:val="000000" w:themeColor="text1"/>
          <w:sz w:val="24"/>
          <w:szCs w:val="24"/>
          <w:lang w:val="ru-RU"/>
        </w:rPr>
        <w:t>пациенту</w:t>
      </w:r>
      <w:r w:rsidR="00BB7CF7" w:rsidRPr="00127D1A">
        <w:rPr>
          <w:rFonts w:ascii="Times New Roman"/>
          <w:color w:val="000000" w:themeColor="text1"/>
          <w:sz w:val="24"/>
          <w:szCs w:val="24"/>
        </w:rPr>
        <w:t xml:space="preserve"> (законному представителю </w:t>
      </w:r>
      <w:r w:rsidR="00652E82" w:rsidRPr="00127D1A">
        <w:rPr>
          <w:rFonts w:ascii="Times New Roman"/>
          <w:color w:val="000000" w:themeColor="text1"/>
          <w:sz w:val="24"/>
          <w:szCs w:val="24"/>
          <w:lang w:val="ru-RU"/>
        </w:rPr>
        <w:t>пациента</w:t>
      </w:r>
      <w:r w:rsidR="00BB7CF7" w:rsidRPr="00127D1A">
        <w:rPr>
          <w:rFonts w:ascii="Times New Roman"/>
          <w:color w:val="000000" w:themeColor="text1"/>
          <w:sz w:val="24"/>
          <w:szCs w:val="24"/>
        </w:rPr>
        <w:t>) по его требованию и в доступной для него форме информацию:</w:t>
      </w:r>
    </w:p>
    <w:p w14:paraId="5EC925C3" w14:textId="629FBED1" w:rsidR="00BB7CF7" w:rsidRPr="00127D1A" w:rsidRDefault="00AF2C08" w:rsidP="00AF2C0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CF7" w:rsidRPr="00127D1A">
        <w:rPr>
          <w:rFonts w:ascii="Times New Roman" w:hAnsi="Times New Roman" w:cs="Times New Roman"/>
          <w:color w:val="000000" w:themeColor="text1"/>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65BA8F5E" w14:textId="2E54A3CF" w:rsidR="00BB7CF7" w:rsidRPr="00127D1A" w:rsidRDefault="00AF2C08" w:rsidP="00AF2C0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CF7" w:rsidRPr="00127D1A">
        <w:rPr>
          <w:rFonts w:ascii="Times New Roman" w:hAnsi="Times New Roman" w:cs="Times New Roman"/>
          <w:color w:val="000000" w:themeColor="text1"/>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5F580F50" w14:textId="19F09C74" w:rsidR="00BB7CF7" w:rsidRPr="00127D1A" w:rsidRDefault="000415F1" w:rsidP="000415F1">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w:t>
      </w:r>
      <w:r w:rsidR="005021DD">
        <w:rPr>
          <w:rFonts w:ascii="Times New Roman"/>
          <w:color w:val="000000" w:themeColor="text1"/>
          <w:sz w:val="24"/>
          <w:szCs w:val="24"/>
          <w:lang w:val="ru-RU"/>
        </w:rPr>
        <w:t>4</w:t>
      </w:r>
      <w:r>
        <w:rPr>
          <w:rFonts w:ascii="Times New Roman"/>
          <w:color w:val="000000" w:themeColor="text1"/>
          <w:sz w:val="24"/>
          <w:szCs w:val="24"/>
          <w:lang w:val="ru-RU"/>
        </w:rPr>
        <w:t>.</w:t>
      </w:r>
      <w:r w:rsidR="00BB7CF7" w:rsidRPr="00127D1A">
        <w:rPr>
          <w:rFonts w:ascii="Times New Roman"/>
          <w:color w:val="000000" w:themeColor="text1"/>
          <w:sz w:val="24"/>
          <w:szCs w:val="24"/>
        </w:rPr>
        <w:t xml:space="preserve">Исполнителем после исполнения договора выдаются </w:t>
      </w:r>
      <w:r w:rsidR="00652E82" w:rsidRPr="00127D1A">
        <w:rPr>
          <w:rFonts w:ascii="Times New Roman"/>
          <w:color w:val="000000" w:themeColor="text1"/>
          <w:sz w:val="24"/>
          <w:szCs w:val="24"/>
          <w:lang w:val="ru-RU"/>
        </w:rPr>
        <w:t>пациенту</w:t>
      </w:r>
      <w:r w:rsidR="00735D5D" w:rsidRPr="00127D1A">
        <w:rPr>
          <w:rFonts w:ascii="Times New Roman"/>
          <w:color w:val="000000" w:themeColor="text1"/>
          <w:sz w:val="24"/>
          <w:szCs w:val="24"/>
          <w:lang w:val="ru-RU"/>
        </w:rPr>
        <w:t xml:space="preserve"> по его требованию</w:t>
      </w:r>
      <w:r w:rsidR="00BB7CF7" w:rsidRPr="00127D1A">
        <w:rPr>
          <w:rFonts w:ascii="Times New Roman"/>
          <w:color w:val="000000" w:themeColor="text1"/>
          <w:sz w:val="24"/>
          <w:szCs w:val="24"/>
        </w:rPr>
        <w:t xml:space="preserve"> (законному представителю </w:t>
      </w:r>
      <w:r w:rsidR="00652E82" w:rsidRPr="00127D1A">
        <w:rPr>
          <w:rFonts w:ascii="Times New Roman"/>
          <w:color w:val="000000" w:themeColor="text1"/>
          <w:sz w:val="24"/>
          <w:szCs w:val="24"/>
          <w:lang w:val="ru-RU"/>
        </w:rPr>
        <w:t>пациента</w:t>
      </w:r>
      <w:r w:rsidR="00BB7CF7" w:rsidRPr="00127D1A">
        <w:rPr>
          <w:rFonts w:ascii="Times New Roman"/>
          <w:color w:val="000000" w:themeColor="text1"/>
          <w:sz w:val="24"/>
          <w:szCs w:val="24"/>
        </w:rPr>
        <w:t>)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A2E2782" w14:textId="77777777" w:rsidR="00BF1BB3" w:rsidRDefault="00BF1BB3" w:rsidP="00BF1BB3">
      <w:pPr>
        <w:pStyle w:val="HTML"/>
        <w:jc w:val="both"/>
        <w:rPr>
          <w:rFonts w:ascii="Times New Roman" w:hAnsi="Times New Roman" w:cs="Times New Roman"/>
          <w:sz w:val="24"/>
          <w:szCs w:val="24"/>
        </w:rPr>
      </w:pPr>
      <w:r w:rsidRPr="00952959">
        <w:rPr>
          <w:rFonts w:ascii="Times New Roman" w:hAnsi="Times New Roman" w:cs="Times New Roman"/>
          <w:sz w:val="24"/>
          <w:szCs w:val="24"/>
        </w:rPr>
        <w:t>сроках), показаниях (противопоказаниях) к применению.</w:t>
      </w:r>
    </w:p>
    <w:p w14:paraId="2FE508B5" w14:textId="537442FB" w:rsidR="00BF1BB3" w:rsidRPr="00BF1BB3" w:rsidRDefault="00BF1BB3" w:rsidP="00BF1BB3">
      <w:pPr>
        <w:pStyle w:val="HTML"/>
        <w:jc w:val="both"/>
        <w:rPr>
          <w:rFonts w:ascii="Times New Roman" w:hAnsi="Times New Roman" w:cs="Times New Roman"/>
          <w:sz w:val="24"/>
          <w:szCs w:val="24"/>
        </w:rPr>
      </w:pPr>
      <w:r w:rsidRPr="00BF1BB3">
        <w:rPr>
          <w:rFonts w:ascii="Times New Roman" w:hAnsi="Times New Roman" w:cs="Times New Roman"/>
          <w:sz w:val="24"/>
          <w:szCs w:val="24"/>
        </w:rPr>
        <w:t xml:space="preserve">       </w:t>
      </w:r>
      <w:r w:rsidR="005021DD">
        <w:rPr>
          <w:rFonts w:ascii="Times New Roman" w:hAnsi="Times New Roman" w:cs="Times New Roman"/>
          <w:sz w:val="24"/>
          <w:szCs w:val="24"/>
        </w:rPr>
        <w:t>5</w:t>
      </w:r>
      <w:r w:rsidRPr="00BF1BB3">
        <w:rPr>
          <w:rFonts w:ascii="Times New Roman" w:hAnsi="Times New Roman" w:cs="Times New Roman"/>
          <w:sz w:val="24"/>
          <w:szCs w:val="24"/>
        </w:rPr>
        <w:t xml:space="preserve">.Исполнитель </w:t>
      </w:r>
      <w:r w:rsidRPr="00BF1BB3">
        <w:rPr>
          <w:rFonts w:ascii="Times New Roman" w:hAnsi="Times New Roman" w:cs="Times New Roman"/>
          <w:sz w:val="24"/>
          <w:szCs w:val="24"/>
        </w:rPr>
        <w:t xml:space="preserve">обязан обеспечивать предусмотренное законодательством соответствие предоставляемых медицинских и иных услуг требованиям, предъявляемым к </w:t>
      </w:r>
    </w:p>
    <w:p w14:paraId="008BD16A" w14:textId="77777777" w:rsidR="00BF1BB3" w:rsidRPr="00BF1BB3" w:rsidRDefault="00BF1BB3" w:rsidP="00BF1BB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F1BB3">
        <w:t>методам диагностики, профилактики и лечения, разрешенным на территории России.</w:t>
      </w:r>
    </w:p>
    <w:p w14:paraId="0EED71D4" w14:textId="4139FC53" w:rsidR="00BF1BB3" w:rsidRPr="00BF1BB3" w:rsidRDefault="00BF1BB3" w:rsidP="00BF1BB3">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BF1BB3">
        <w:t xml:space="preserve">       При оказании медицинских и иных услуг (работ) </w:t>
      </w:r>
      <w:r>
        <w:t>Исполнителем</w:t>
      </w:r>
      <w:r w:rsidRPr="00BF1BB3">
        <w:t xml:space="preserve"> должны применяться:</w:t>
      </w:r>
    </w:p>
    <w:p w14:paraId="395D8FF1" w14:textId="77777777" w:rsidR="00B03DA9" w:rsidRDefault="00BF1BB3" w:rsidP="00BF1BB3">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лекарственные средства, иммунобиологические препар</w:t>
      </w:r>
      <w:r>
        <w:rPr>
          <w:rFonts w:ascii="Times New Roman" w:hAnsi="Times New Roman" w:cs="Times New Roman"/>
          <w:sz w:val="24"/>
          <w:szCs w:val="24"/>
        </w:rPr>
        <w:t xml:space="preserve">аты и дезинфекционные средства, </w:t>
      </w:r>
    </w:p>
    <w:p w14:paraId="690BC345" w14:textId="2E774D82" w:rsidR="00BF1BB3" w:rsidRPr="00952959" w:rsidRDefault="00BF1BB3" w:rsidP="00BF1BB3">
      <w:pPr>
        <w:pStyle w:val="HTML"/>
        <w:jc w:val="both"/>
        <w:rPr>
          <w:rFonts w:ascii="Times New Roman" w:hAnsi="Times New Roman" w:cs="Times New Roman"/>
          <w:sz w:val="24"/>
          <w:szCs w:val="24"/>
        </w:rPr>
      </w:pPr>
      <w:r w:rsidRPr="00952959">
        <w:rPr>
          <w:rFonts w:ascii="Times New Roman" w:hAnsi="Times New Roman" w:cs="Times New Roman"/>
          <w:sz w:val="24"/>
          <w:szCs w:val="24"/>
        </w:rPr>
        <w:t>иные расходные материалы, изделия медицинского назначения, зарегистрированные в России;</w:t>
      </w:r>
    </w:p>
    <w:p w14:paraId="034F2834" w14:textId="4F1D3B54" w:rsidR="00BF1BB3" w:rsidRPr="00952959" w:rsidRDefault="00BF1BB3" w:rsidP="00BF1BB3">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методы профилактики, диагностики, лечения, реабилитации, медицинские технологии,</w:t>
      </w:r>
      <w:r>
        <w:rPr>
          <w:rFonts w:ascii="Times New Roman" w:hAnsi="Times New Roman" w:cs="Times New Roman"/>
          <w:sz w:val="24"/>
          <w:szCs w:val="24"/>
        </w:rPr>
        <w:t xml:space="preserve"> </w:t>
      </w:r>
      <w:r w:rsidRPr="00952959">
        <w:rPr>
          <w:rFonts w:ascii="Times New Roman" w:hAnsi="Times New Roman" w:cs="Times New Roman"/>
          <w:sz w:val="24"/>
          <w:szCs w:val="24"/>
        </w:rPr>
        <w:t>разрешенные к применению в порядке, установленном законодательством России;</w:t>
      </w:r>
    </w:p>
    <w:p w14:paraId="52C06419" w14:textId="77777777" w:rsidR="00BF1BB3" w:rsidRDefault="00BF1BB3" w:rsidP="00BF1BB3">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2959">
        <w:rPr>
          <w:rFonts w:ascii="Times New Roman" w:hAnsi="Times New Roman" w:cs="Times New Roman"/>
          <w:sz w:val="24"/>
          <w:szCs w:val="24"/>
        </w:rPr>
        <w:t>установленные федеральные и региональные стандарты оказания медицинской помощи.</w:t>
      </w:r>
    </w:p>
    <w:p w14:paraId="5E5C50E8" w14:textId="13E93B07" w:rsidR="00BF1BB3" w:rsidRPr="00BF1BB3" w:rsidRDefault="00BF1BB3" w:rsidP="00BF1BB3">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005021DD">
        <w:rPr>
          <w:rFonts w:ascii="Times New Roman" w:hAnsi="Times New Roman" w:cs="Times New Roman"/>
          <w:sz w:val="24"/>
          <w:szCs w:val="24"/>
        </w:rPr>
        <w:t>6</w:t>
      </w:r>
      <w:r>
        <w:rPr>
          <w:rFonts w:ascii="Times New Roman" w:hAnsi="Times New Roman" w:cs="Times New Roman"/>
          <w:sz w:val="24"/>
          <w:szCs w:val="24"/>
        </w:rPr>
        <w:t>.</w:t>
      </w:r>
      <w:r w:rsidRPr="00BF1BB3">
        <w:rPr>
          <w:rFonts w:ascii="Times New Roman" w:hAnsi="Times New Roman" w:cs="Times New Roman"/>
          <w:sz w:val="24"/>
          <w:szCs w:val="24"/>
        </w:rPr>
        <w:t xml:space="preserve">Предоставление платных медицинских и иных услуг </w:t>
      </w:r>
      <w:r>
        <w:rPr>
          <w:rFonts w:ascii="Times New Roman" w:hAnsi="Times New Roman" w:cs="Times New Roman"/>
          <w:sz w:val="24"/>
          <w:szCs w:val="24"/>
        </w:rPr>
        <w:t xml:space="preserve">Исполнителем </w:t>
      </w:r>
      <w:r w:rsidRPr="00BF1BB3">
        <w:rPr>
          <w:rFonts w:ascii="Times New Roman" w:hAnsi="Times New Roman" w:cs="Times New Roman"/>
          <w:sz w:val="24"/>
          <w:szCs w:val="24"/>
        </w:rPr>
        <w:t>осуществляется только при наличии:</w:t>
      </w:r>
    </w:p>
    <w:p w14:paraId="1698C188" w14:textId="739C9CD5" w:rsidR="00BF1BB3" w:rsidRPr="00BF1BB3" w:rsidRDefault="00BF1BB3" w:rsidP="00BF1BB3">
      <w:pPr>
        <w:pStyle w:val="HTML"/>
        <w:jc w:val="both"/>
        <w:rPr>
          <w:rFonts w:ascii="Times New Roman" w:hAnsi="Times New Roman" w:cs="Times New Roman"/>
          <w:sz w:val="24"/>
          <w:szCs w:val="24"/>
        </w:rPr>
      </w:pPr>
      <w:r w:rsidRPr="00BF1BB3">
        <w:rPr>
          <w:rFonts w:ascii="Times New Roman" w:hAnsi="Times New Roman" w:cs="Times New Roman"/>
          <w:sz w:val="24"/>
          <w:szCs w:val="24"/>
        </w:rPr>
        <w:t>- лицензии на медицинскую деятельность по видам услуг (работ), перечень которых определяется Правительством Р</w:t>
      </w:r>
      <w:r>
        <w:rPr>
          <w:rFonts w:ascii="Times New Roman" w:hAnsi="Times New Roman" w:cs="Times New Roman"/>
          <w:sz w:val="24"/>
          <w:szCs w:val="24"/>
        </w:rPr>
        <w:t>оссийской Федерации</w:t>
      </w:r>
      <w:r w:rsidRPr="00BF1BB3">
        <w:rPr>
          <w:rFonts w:ascii="Times New Roman" w:hAnsi="Times New Roman" w:cs="Times New Roman"/>
          <w:sz w:val="24"/>
          <w:szCs w:val="24"/>
        </w:rPr>
        <w:t>;</w:t>
      </w:r>
    </w:p>
    <w:p w14:paraId="7D452B6F" w14:textId="77777777" w:rsidR="00BF1BB3" w:rsidRPr="00952959" w:rsidRDefault="00BF1BB3" w:rsidP="00BF1BB3">
      <w:pPr>
        <w:pStyle w:val="HTML"/>
        <w:jc w:val="both"/>
        <w:rPr>
          <w:rFonts w:ascii="Times New Roman" w:hAnsi="Times New Roman" w:cs="Times New Roman"/>
          <w:sz w:val="24"/>
          <w:szCs w:val="24"/>
        </w:rPr>
      </w:pPr>
      <w:r w:rsidRPr="00BF1BB3">
        <w:rPr>
          <w:rFonts w:ascii="Times New Roman" w:hAnsi="Times New Roman" w:cs="Times New Roman"/>
          <w:sz w:val="24"/>
          <w:szCs w:val="24"/>
        </w:rPr>
        <w:t>- отражения в учредительных документах права на осуществление деятельности,</w:t>
      </w:r>
      <w:r w:rsidRPr="00952959">
        <w:rPr>
          <w:rFonts w:ascii="Times New Roman" w:hAnsi="Times New Roman" w:cs="Times New Roman"/>
          <w:sz w:val="24"/>
          <w:szCs w:val="24"/>
        </w:rPr>
        <w:t xml:space="preserve"> приносящей доход;</w:t>
      </w:r>
    </w:p>
    <w:p w14:paraId="61A047E5" w14:textId="7C62D987" w:rsidR="00BF1BB3" w:rsidRDefault="00BF1BB3" w:rsidP="00BF1BB3">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прейскуранта платных медицинских и иных услуг.</w:t>
      </w:r>
    </w:p>
    <w:p w14:paraId="773FF9C4" w14:textId="77777777" w:rsidR="00F51C61" w:rsidRPr="00F51C61" w:rsidRDefault="00F51C61" w:rsidP="00BF1BB3">
      <w:pPr>
        <w:pStyle w:val="HTML"/>
        <w:jc w:val="both"/>
        <w:rPr>
          <w:rFonts w:ascii="Times New Roman" w:hAnsi="Times New Roman" w:cs="Times New Roman"/>
          <w:sz w:val="14"/>
          <w:szCs w:val="14"/>
        </w:rPr>
      </w:pPr>
    </w:p>
    <w:p w14:paraId="42EB5787" w14:textId="326C0C5E" w:rsidR="00F51C61" w:rsidRPr="00F51C61"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51C61">
        <w:t xml:space="preserve">4.Организация </w:t>
      </w:r>
      <w:r>
        <w:t xml:space="preserve">предоставления </w:t>
      </w:r>
      <w:r w:rsidRPr="00F51C61">
        <w:t xml:space="preserve">платных медицинских услуг </w:t>
      </w:r>
    </w:p>
    <w:p w14:paraId="1A6BD86F" w14:textId="77777777" w:rsidR="00F51C61"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4"/>
          <w:szCs w:val="14"/>
        </w:rPr>
      </w:pPr>
    </w:p>
    <w:p w14:paraId="0FC05EB6" w14:textId="4F3CAA17"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1.</w:t>
      </w:r>
      <w:r>
        <w:t xml:space="preserve">Ответственные лица </w:t>
      </w:r>
      <w:r w:rsidRPr="00952959">
        <w:t xml:space="preserve">за </w:t>
      </w:r>
      <w:r>
        <w:t>предоставление платных медицинских</w:t>
      </w:r>
      <w:r w:rsidRPr="00952959">
        <w:t xml:space="preserve"> услуг </w:t>
      </w:r>
      <w:r>
        <w:t>назначаются приказом главного врача по учреждению.</w:t>
      </w:r>
    </w:p>
    <w:p w14:paraId="61FE26EF" w14:textId="418BD44E"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2.</w:t>
      </w:r>
      <w:r w:rsidRPr="00952959">
        <w:t>Предоставление платных медици</w:t>
      </w:r>
      <w:r>
        <w:t xml:space="preserve">нских и иных услуг </w:t>
      </w:r>
      <w:r>
        <w:t>у Исполнителя</w:t>
      </w:r>
      <w:r>
        <w:t xml:space="preserve"> </w:t>
      </w:r>
      <w:r w:rsidRPr="00952959">
        <w:t>регламентируется действующими нормативно-правовыми актами Росси</w:t>
      </w:r>
      <w:r>
        <w:t>йской Федерации</w:t>
      </w:r>
      <w:r w:rsidRPr="00952959">
        <w:t xml:space="preserve">, настоящим Положением, </w:t>
      </w:r>
      <w:r w:rsidRPr="00010156">
        <w:rPr>
          <w:rStyle w:val="fill"/>
          <w:bCs/>
          <w:iCs/>
        </w:rPr>
        <w:t>уставом</w:t>
      </w:r>
      <w:r w:rsidRPr="00952959">
        <w:t xml:space="preserve"> и иными локальными актами</w:t>
      </w:r>
      <w:r w:rsidR="005021DD">
        <w:t xml:space="preserve"> Исполнителя</w:t>
      </w:r>
      <w:r w:rsidRPr="00952959">
        <w:t>.</w:t>
      </w:r>
    </w:p>
    <w:p w14:paraId="6E288F37" w14:textId="474AE110"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5021DD">
        <w:t>3.</w:t>
      </w:r>
      <w:r w:rsidRPr="00952959">
        <w:t xml:space="preserve">Договоры с </w:t>
      </w:r>
      <w:r w:rsidR="005021DD">
        <w:t>юридическими лицами</w:t>
      </w:r>
      <w:r w:rsidRPr="00952959">
        <w:t xml:space="preserve"> об оказании </w:t>
      </w:r>
      <w:r>
        <w:t xml:space="preserve">амбулаторной </w:t>
      </w:r>
      <w:r w:rsidRPr="00952959">
        <w:t xml:space="preserve">медицинской помощи хранятся </w:t>
      </w:r>
      <w:r>
        <w:t>у юрисконсульта в течение трё</w:t>
      </w:r>
      <w:r w:rsidRPr="00952959">
        <w:t xml:space="preserve">х лет с последующей сдачей их в архив на хранение, договоры с </w:t>
      </w:r>
      <w:r w:rsidR="005021DD">
        <w:t>физическими лицами</w:t>
      </w:r>
      <w:r w:rsidRPr="00952959">
        <w:t xml:space="preserve"> об оказании амбулаторной медицинской помощи хранятся в </w:t>
      </w:r>
      <w:r>
        <w:t xml:space="preserve">кассе </w:t>
      </w:r>
      <w:proofErr w:type="spellStart"/>
      <w:r w:rsidR="005021DD">
        <w:t>Исполнител</w:t>
      </w:r>
      <w:proofErr w:type="spellEnd"/>
      <w:r w:rsidR="00036AE6">
        <w:t>, договоры по программе ДМС хранятся в бухгалтерии</w:t>
      </w:r>
      <w:r w:rsidRPr="00952959">
        <w:t>.</w:t>
      </w:r>
    </w:p>
    <w:p w14:paraId="250B1C81" w14:textId="3A23BEEA"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4.</w:t>
      </w:r>
      <w:r w:rsidRPr="00952959">
        <w:t>Пациент</w:t>
      </w:r>
      <w:r w:rsidR="005021DD">
        <w:t xml:space="preserve"> (заказчик)</w:t>
      </w:r>
      <w:r w:rsidRPr="00952959">
        <w:t xml:space="preserve">, желающий получить платные медицинские и иные услуги, обращается в регистратуру к </w:t>
      </w:r>
      <w:r>
        <w:t>администратору</w:t>
      </w:r>
      <w:r w:rsidRPr="00952959">
        <w:t xml:space="preserve"> для ознакомления с условиями предоставления и получения платных</w:t>
      </w:r>
      <w:r w:rsidR="005021DD">
        <w:t xml:space="preserve"> медицинских</w:t>
      </w:r>
      <w:r w:rsidRPr="00952959">
        <w:t xml:space="preserve"> услуг. При согласии пациента на платное обследование и лечение в регистратуре оформляется медицинская карта амбулаторного больного и его направляют к врачу-специалисту.</w:t>
      </w:r>
    </w:p>
    <w:p w14:paraId="36514D84" w14:textId="1008FD03"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5</w:t>
      </w:r>
      <w:r w:rsidR="005021DD">
        <w:t>.</w:t>
      </w:r>
      <w:r w:rsidRPr="00952959">
        <w:t xml:space="preserve">Врачи </w:t>
      </w:r>
      <w:r w:rsidR="005021DD">
        <w:t xml:space="preserve">Исполнителя </w:t>
      </w:r>
      <w:r w:rsidRPr="00952959">
        <w:t>производят осмотр пациента</w:t>
      </w:r>
      <w:r w:rsidR="005021DD">
        <w:t xml:space="preserve"> (заказчика)</w:t>
      </w:r>
      <w:r w:rsidRPr="00952959">
        <w:t>, определяют объ</w:t>
      </w:r>
      <w:r w:rsidR="005021DD">
        <w:t>ё</w:t>
      </w:r>
      <w:r w:rsidRPr="00952959">
        <w:t>м необходимых диагностических, консультативных и лечебных мероприятий и направляют пациента для составления договора по оказанию платных</w:t>
      </w:r>
      <w:r w:rsidR="005021DD">
        <w:t xml:space="preserve"> медицинских</w:t>
      </w:r>
      <w:r w:rsidRPr="00952959">
        <w:t xml:space="preserve"> услуг к</w:t>
      </w:r>
      <w:r>
        <w:t xml:space="preserve"> медицинской сестре</w:t>
      </w:r>
      <w:r w:rsidRPr="00952959">
        <w:t>.</w:t>
      </w:r>
    </w:p>
    <w:p w14:paraId="681793D2" w14:textId="42D9CBE1" w:rsidR="00F51C61"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3310B3">
        <w:t xml:space="preserve">6.При работе с </w:t>
      </w:r>
      <w:r w:rsidR="005021DD">
        <w:t>юридическим лицами</w:t>
      </w:r>
      <w:r w:rsidRPr="003310B3">
        <w:t xml:space="preserve"> представитель организации совместно с уполномоченными главным врачом Учреждения готовит пакет документов </w:t>
      </w:r>
      <w:r w:rsidRPr="003310B3">
        <w:rPr>
          <w:rStyle w:val="fill"/>
          <w:bCs/>
          <w:iCs/>
        </w:rPr>
        <w:t>(программу обследования и лечения, договор, объ</w:t>
      </w:r>
      <w:r w:rsidR="005021DD">
        <w:rPr>
          <w:rStyle w:val="fill"/>
          <w:bCs/>
          <w:iCs/>
        </w:rPr>
        <w:t>ё</w:t>
      </w:r>
      <w:r w:rsidRPr="003310B3">
        <w:rPr>
          <w:rStyle w:val="fill"/>
          <w:bCs/>
          <w:iCs/>
        </w:rPr>
        <w:t>м финансирования др.)</w:t>
      </w:r>
      <w:r w:rsidRPr="003310B3">
        <w:t xml:space="preserve">. После подписания договора и </w:t>
      </w:r>
      <w:r w:rsidR="005021DD" w:rsidRPr="003310B3">
        <w:t>оплаты, согласно его условиям,</w:t>
      </w:r>
      <w:r w:rsidRPr="003310B3">
        <w:t xml:space="preserve"> выполняются соответствующие услуги с последующим оформлением акта о выполненных работах</w:t>
      </w:r>
      <w:r w:rsidR="005021DD">
        <w:t xml:space="preserve"> (оказанных услугах)</w:t>
      </w:r>
      <w:r w:rsidRPr="003310B3">
        <w:t xml:space="preserve"> и другой необходимой документации.</w:t>
      </w:r>
    </w:p>
    <w:p w14:paraId="2222678D" w14:textId="62489BC2" w:rsidR="00036AE6" w:rsidRPr="00952959" w:rsidRDefault="00036AE6" w:rsidP="00036AE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rStyle w:val="sfwc"/>
          <w:rFonts w:eastAsia="Arial Unicode MS"/>
        </w:rPr>
        <w:t xml:space="preserve">       </w:t>
      </w:r>
      <w:r>
        <w:rPr>
          <w:rStyle w:val="sfwc"/>
          <w:rFonts w:eastAsia="Arial Unicode MS"/>
        </w:rPr>
        <w:t>7</w:t>
      </w:r>
      <w:r w:rsidRPr="00952959">
        <w:t>.</w:t>
      </w:r>
      <w:r>
        <w:t xml:space="preserve">При взаимодействии со страховыми медицинскими организациями при реализации программ ДМС </w:t>
      </w:r>
      <w:r w:rsidRPr="00952959">
        <w:t>оформляется соответствующи</w:t>
      </w:r>
      <w:r w:rsidR="00646562">
        <w:t>й</w:t>
      </w:r>
      <w:r w:rsidRPr="00952959">
        <w:t xml:space="preserve"> двусторонни</w:t>
      </w:r>
      <w:r w:rsidR="00646562">
        <w:t>й</w:t>
      </w:r>
      <w:r w:rsidRPr="00952959">
        <w:t xml:space="preserve"> договор со страховыми медицинскими организациями, осуществляющими ДМС, при наличии лицензии на данный вид деятельности.</w:t>
      </w:r>
    </w:p>
    <w:p w14:paraId="1CEB5069" w14:textId="40FFF01F" w:rsidR="00036AE6" w:rsidRPr="00952959" w:rsidRDefault="00036AE6" w:rsidP="00036AE6">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t>8</w:t>
      </w:r>
      <w:r w:rsidRPr="00952959">
        <w:t>.Оказание медицинских услуг, осуществляемых по программам ДМС, не должно ущемлять прав граждан на получение ими бесплатной медицинской помощи в объ</w:t>
      </w:r>
      <w:r>
        <w:t>ё</w:t>
      </w:r>
      <w:r w:rsidRPr="00952959">
        <w:t>ме Программы, Территориальной программы, целевых программ.</w:t>
      </w:r>
    </w:p>
    <w:p w14:paraId="3081B228" w14:textId="15A5D2EA" w:rsidR="005021DD" w:rsidRPr="00127D1A" w:rsidRDefault="005021DD" w:rsidP="005021DD">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w:t>
      </w:r>
      <w:r w:rsidR="00036AE6">
        <w:rPr>
          <w:rFonts w:ascii="Times New Roman"/>
          <w:color w:val="000000" w:themeColor="text1"/>
          <w:sz w:val="24"/>
          <w:szCs w:val="24"/>
          <w:lang w:val="ru-RU"/>
        </w:rPr>
        <w:t>9</w:t>
      </w:r>
      <w:r>
        <w:rPr>
          <w:rFonts w:ascii="Times New Roman"/>
          <w:color w:val="000000" w:themeColor="text1"/>
          <w:sz w:val="24"/>
          <w:szCs w:val="24"/>
          <w:lang w:val="ru-RU"/>
        </w:rPr>
        <w:t>.</w:t>
      </w:r>
      <w:r w:rsidRPr="00127D1A">
        <w:rPr>
          <w:rFonts w:ascii="Times New Roman"/>
          <w:color w:val="000000" w:themeColor="text1"/>
          <w:sz w:val="24"/>
          <w:szCs w:val="24"/>
        </w:rPr>
        <w:t xml:space="preserve">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w:t>
      </w:r>
      <w:proofErr w:type="spellStart"/>
      <w:r w:rsidRPr="00127D1A">
        <w:rPr>
          <w:rFonts w:ascii="Times New Roman"/>
          <w:color w:val="000000" w:themeColor="text1"/>
          <w:sz w:val="24"/>
          <w:szCs w:val="24"/>
        </w:rPr>
        <w:t>уч</w:t>
      </w:r>
      <w:r>
        <w:rPr>
          <w:rFonts w:ascii="Times New Roman"/>
          <w:color w:val="000000" w:themeColor="text1"/>
          <w:sz w:val="24"/>
          <w:szCs w:val="24"/>
          <w:lang w:val="ru-RU"/>
        </w:rPr>
        <w:t>ё</w:t>
      </w:r>
      <w:r w:rsidRPr="00127D1A">
        <w:rPr>
          <w:rFonts w:ascii="Times New Roman"/>
          <w:color w:val="000000" w:themeColor="text1"/>
          <w:sz w:val="24"/>
          <w:szCs w:val="24"/>
        </w:rPr>
        <w:t>тных</w:t>
      </w:r>
      <w:proofErr w:type="spellEnd"/>
      <w:r w:rsidRPr="00127D1A">
        <w:rPr>
          <w:rFonts w:ascii="Times New Roman"/>
          <w:color w:val="000000" w:themeColor="text1"/>
          <w:sz w:val="24"/>
          <w:szCs w:val="24"/>
        </w:rPr>
        <w:t xml:space="preserve"> и </w:t>
      </w:r>
      <w:proofErr w:type="spellStart"/>
      <w:r w:rsidRPr="00127D1A">
        <w:rPr>
          <w:rFonts w:ascii="Times New Roman"/>
          <w:color w:val="000000" w:themeColor="text1"/>
          <w:sz w:val="24"/>
          <w:szCs w:val="24"/>
        </w:rPr>
        <w:t>отч</w:t>
      </w:r>
      <w:r>
        <w:rPr>
          <w:rFonts w:ascii="Times New Roman"/>
          <w:color w:val="000000" w:themeColor="text1"/>
          <w:sz w:val="24"/>
          <w:szCs w:val="24"/>
          <w:lang w:val="ru-RU"/>
        </w:rPr>
        <w:t>ё</w:t>
      </w:r>
      <w:r w:rsidRPr="00127D1A">
        <w:rPr>
          <w:rFonts w:ascii="Times New Roman"/>
          <w:color w:val="000000" w:themeColor="text1"/>
          <w:sz w:val="24"/>
          <w:szCs w:val="24"/>
        </w:rPr>
        <w:t>тных</w:t>
      </w:r>
      <w:proofErr w:type="spellEnd"/>
      <w:r w:rsidRPr="00127D1A">
        <w:rPr>
          <w:rFonts w:ascii="Times New Roman"/>
          <w:color w:val="000000" w:themeColor="text1"/>
          <w:sz w:val="24"/>
          <w:szCs w:val="24"/>
        </w:rPr>
        <w:t xml:space="preserve"> статистических форм, порядку и срокам их представления.</w:t>
      </w:r>
    </w:p>
    <w:p w14:paraId="73F979C9" w14:textId="77777777" w:rsidR="00F51C61" w:rsidRPr="00B61E52"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4"/>
          <w:szCs w:val="14"/>
        </w:rPr>
      </w:pPr>
      <w:r w:rsidRPr="00B61E52">
        <w:rPr>
          <w:sz w:val="14"/>
          <w:szCs w:val="14"/>
        </w:rPr>
        <w:t> </w:t>
      </w:r>
    </w:p>
    <w:p w14:paraId="44C1FAE5" w14:textId="76C7C642" w:rsidR="00F51C61" w:rsidRPr="00646562" w:rsidRDefault="00646562"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646562">
        <w:t>5</w:t>
      </w:r>
      <w:r w:rsidR="00F51C61" w:rsidRPr="00646562">
        <w:t>.Бухгалтерский учёт и отчётность</w:t>
      </w:r>
    </w:p>
    <w:p w14:paraId="60C30C2A" w14:textId="77777777" w:rsidR="00F51C61" w:rsidRPr="00B61E52"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4"/>
          <w:szCs w:val="14"/>
        </w:rPr>
      </w:pPr>
      <w:r w:rsidRPr="00B61E52">
        <w:rPr>
          <w:sz w:val="14"/>
          <w:szCs w:val="14"/>
        </w:rPr>
        <w:t> </w:t>
      </w:r>
    </w:p>
    <w:p w14:paraId="3843AE12" w14:textId="5D39B892"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1.</w:t>
      </w:r>
      <w:r w:rsidR="008D1A2B">
        <w:t>Исполнитель</w:t>
      </w:r>
      <w:r w:rsidRPr="00952959">
        <w:t xml:space="preserve"> обязан вести статистический и</w:t>
      </w:r>
      <w:r>
        <w:t xml:space="preserve"> бухгалтерский уч</w:t>
      </w:r>
      <w:r w:rsidR="00D33C40">
        <w:t>ё</w:t>
      </w:r>
      <w:r>
        <w:t xml:space="preserve">т результатов </w:t>
      </w:r>
      <w:r w:rsidRPr="00952959">
        <w:t xml:space="preserve">предоставляемых платных </w:t>
      </w:r>
      <w:r w:rsidR="00D33C40">
        <w:t xml:space="preserve">медицинских </w:t>
      </w:r>
      <w:r w:rsidRPr="00952959">
        <w:t>услуг, составлять отч</w:t>
      </w:r>
      <w:r w:rsidR="00D33C40">
        <w:t>ё</w:t>
      </w:r>
      <w:r w:rsidRPr="00952959">
        <w:t>тность и представлять е</w:t>
      </w:r>
      <w:r w:rsidR="00D33C40">
        <w:t>ё</w:t>
      </w:r>
      <w:r w:rsidRPr="00952959">
        <w:t xml:space="preserve"> в порядке и сроки, установленные действующим законодательством.</w:t>
      </w:r>
    </w:p>
    <w:p w14:paraId="5700A7BF" w14:textId="17E21E2E" w:rsidR="00D33C40"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2.</w:t>
      </w:r>
      <w:r w:rsidR="00D33C40">
        <w:t>Исполнитель</w:t>
      </w:r>
      <w:r w:rsidRPr="00952959">
        <w:t>, предоставляющ</w:t>
      </w:r>
      <w:r w:rsidR="00D33C40">
        <w:t>ий</w:t>
      </w:r>
      <w:r w:rsidRPr="00952959">
        <w:t xml:space="preserve"> платные </w:t>
      </w:r>
      <w:r w:rsidR="00D33C40">
        <w:t xml:space="preserve">медицинские </w:t>
      </w:r>
      <w:r w:rsidRPr="00952959">
        <w:t>услуги,</w:t>
      </w:r>
      <w:r>
        <w:t xml:space="preserve"> обязано вести статистический и </w:t>
      </w:r>
      <w:r w:rsidRPr="00952959">
        <w:t>бухгалтерский уч</w:t>
      </w:r>
      <w:r w:rsidR="00D33C40">
        <w:t>ё</w:t>
      </w:r>
      <w:r w:rsidRPr="00952959">
        <w:t>т и отч</w:t>
      </w:r>
      <w:r w:rsidR="00D33C40">
        <w:t>ё</w:t>
      </w:r>
      <w:r w:rsidRPr="00952959">
        <w:t xml:space="preserve">тность раздельно по основной деятельности и </w:t>
      </w:r>
    </w:p>
    <w:p w14:paraId="1779B5B8" w14:textId="5B6F46EC" w:rsidR="00F51C61"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lastRenderedPageBreak/>
        <w:t>п</w:t>
      </w:r>
      <w:r w:rsidRPr="00952959">
        <w:t>латным услугам.</w:t>
      </w:r>
    </w:p>
    <w:p w14:paraId="333D0AC4" w14:textId="00E93456" w:rsidR="00F51C61"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3.Средства, полученные по безналичному и наличному расч</w:t>
      </w:r>
      <w:r w:rsidR="00D33C40">
        <w:t>ё</w:t>
      </w:r>
      <w:r w:rsidRPr="00952959">
        <w:t xml:space="preserve">ту за оказание платных </w:t>
      </w:r>
      <w:r w:rsidR="00D33C40">
        <w:t xml:space="preserve">медицинских </w:t>
      </w:r>
      <w:r w:rsidRPr="00952959">
        <w:t xml:space="preserve">услуг, поступают на счета </w:t>
      </w:r>
      <w:r w:rsidR="00D33C40">
        <w:t>Исполнителя</w:t>
      </w:r>
      <w:r w:rsidRPr="00952959">
        <w:t xml:space="preserve"> от осуществления приносящей доход </w:t>
      </w:r>
    </w:p>
    <w:p w14:paraId="47D2E083" w14:textId="77777777"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959">
        <w:t>деятельности.</w:t>
      </w:r>
    </w:p>
    <w:p w14:paraId="7FFBDD39" w14:textId="621DEB69" w:rsidR="00F51C61"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4.Ответственным за организацию бухгалтерского уч</w:t>
      </w:r>
      <w:r w:rsidR="00D33C40">
        <w:t>ё</w:t>
      </w:r>
      <w:r w:rsidRPr="00952959">
        <w:t>та и отч</w:t>
      </w:r>
      <w:r w:rsidR="00D33C40">
        <w:t>ё</w:t>
      </w:r>
      <w:r w:rsidRPr="00952959">
        <w:t xml:space="preserve">тности в Учреждении, в том числе по платным </w:t>
      </w:r>
      <w:r w:rsidR="00D33C40">
        <w:t xml:space="preserve">медицинским </w:t>
      </w:r>
      <w:r w:rsidRPr="00952959">
        <w:t>услугам, за соблюдение законодательства при выполнении финансово-хозяйственных операций является руководитель Учреждения.</w:t>
      </w:r>
    </w:p>
    <w:p w14:paraId="38125C55" w14:textId="77777777" w:rsidR="00BB7CF7" w:rsidRPr="00127B17" w:rsidRDefault="00BB7CF7" w:rsidP="00BF1BB3">
      <w:pPr>
        <w:pStyle w:val="a4"/>
        <w:shd w:val="clear" w:color="auto" w:fill="auto"/>
        <w:tabs>
          <w:tab w:val="left" w:pos="961"/>
        </w:tabs>
        <w:spacing w:after="0" w:line="240" w:lineRule="auto"/>
        <w:jc w:val="both"/>
        <w:rPr>
          <w:rFonts w:ascii="Times New Roman"/>
          <w:color w:val="000000" w:themeColor="text1"/>
          <w:sz w:val="14"/>
          <w:szCs w:val="14"/>
          <w:lang w:val="ru-RU"/>
        </w:rPr>
      </w:pPr>
    </w:p>
    <w:p w14:paraId="77024FDC" w14:textId="082F294C" w:rsidR="00127B17" w:rsidRDefault="00D33C40" w:rsidP="00A920A5">
      <w:pPr>
        <w:pStyle w:val="a4"/>
        <w:shd w:val="clear" w:color="auto" w:fill="auto"/>
        <w:tabs>
          <w:tab w:val="left" w:pos="961"/>
        </w:tabs>
        <w:spacing w:after="0" w:line="240" w:lineRule="auto"/>
        <w:ind w:left="100"/>
        <w:jc w:val="center"/>
        <w:rPr>
          <w:rStyle w:val="a3"/>
          <w:rFonts w:ascii="Times New Roman"/>
          <w:color w:val="000000" w:themeColor="text1"/>
          <w:sz w:val="24"/>
          <w:szCs w:val="24"/>
        </w:rPr>
      </w:pPr>
      <w:r>
        <w:rPr>
          <w:rFonts w:ascii="Times New Roman"/>
          <w:color w:val="000000" w:themeColor="text1"/>
          <w:sz w:val="24"/>
          <w:szCs w:val="24"/>
          <w:lang w:val="ru-RU"/>
        </w:rPr>
        <w:t>6</w:t>
      </w:r>
      <w:r w:rsidR="00A920A5" w:rsidRPr="00127D1A">
        <w:rPr>
          <w:rFonts w:ascii="Times New Roman"/>
          <w:color w:val="000000" w:themeColor="text1"/>
          <w:sz w:val="24"/>
          <w:szCs w:val="24"/>
          <w:lang w:val="ru-RU"/>
        </w:rPr>
        <w:t>.</w:t>
      </w:r>
      <w:r w:rsidR="00A920A5" w:rsidRPr="00127D1A">
        <w:rPr>
          <w:rStyle w:val="a3"/>
          <w:rFonts w:ascii="Times New Roman"/>
          <w:color w:val="000000" w:themeColor="text1"/>
          <w:sz w:val="24"/>
          <w:szCs w:val="24"/>
        </w:rPr>
        <w:t>Порядок оформления</w:t>
      </w:r>
      <w:r w:rsidR="00127B17">
        <w:rPr>
          <w:rStyle w:val="a3"/>
          <w:rFonts w:ascii="Times New Roman"/>
          <w:color w:val="000000" w:themeColor="text1"/>
          <w:sz w:val="24"/>
          <w:szCs w:val="24"/>
          <w:lang w:val="ru-RU"/>
        </w:rPr>
        <w:t>, изменения условий, расторжение</w:t>
      </w:r>
      <w:r w:rsidR="00A920A5" w:rsidRPr="00127D1A">
        <w:rPr>
          <w:rStyle w:val="a3"/>
          <w:rFonts w:ascii="Times New Roman"/>
          <w:color w:val="000000" w:themeColor="text1"/>
          <w:sz w:val="24"/>
          <w:szCs w:val="24"/>
        </w:rPr>
        <w:t xml:space="preserve"> </w:t>
      </w:r>
    </w:p>
    <w:p w14:paraId="336D0CAF" w14:textId="0EEEB780" w:rsidR="00A920A5" w:rsidRPr="00127D1A" w:rsidRDefault="00A920A5" w:rsidP="00A920A5">
      <w:pPr>
        <w:pStyle w:val="a4"/>
        <w:shd w:val="clear" w:color="auto" w:fill="auto"/>
        <w:tabs>
          <w:tab w:val="left" w:pos="961"/>
        </w:tabs>
        <w:spacing w:after="0" w:line="240" w:lineRule="auto"/>
        <w:ind w:left="100"/>
        <w:jc w:val="center"/>
        <w:rPr>
          <w:rStyle w:val="a3"/>
          <w:rFonts w:ascii="Times New Roman"/>
          <w:color w:val="000000" w:themeColor="text1"/>
          <w:sz w:val="24"/>
          <w:szCs w:val="24"/>
          <w:lang w:val="ru-RU"/>
        </w:rPr>
      </w:pPr>
      <w:r w:rsidRPr="00127D1A">
        <w:rPr>
          <w:rStyle w:val="a3"/>
          <w:rFonts w:ascii="Times New Roman"/>
          <w:color w:val="000000" w:themeColor="text1"/>
          <w:sz w:val="24"/>
          <w:szCs w:val="24"/>
        </w:rPr>
        <w:t>Договора на оказание платных медицинских услуг</w:t>
      </w:r>
    </w:p>
    <w:p w14:paraId="798C6D50" w14:textId="77777777" w:rsidR="00A920A5" w:rsidRPr="00127B17" w:rsidRDefault="00A920A5" w:rsidP="00A920A5">
      <w:pPr>
        <w:pStyle w:val="a4"/>
        <w:shd w:val="clear" w:color="auto" w:fill="auto"/>
        <w:tabs>
          <w:tab w:val="left" w:pos="961"/>
        </w:tabs>
        <w:spacing w:after="0" w:line="240" w:lineRule="auto"/>
        <w:ind w:left="100"/>
        <w:jc w:val="center"/>
        <w:rPr>
          <w:rFonts w:ascii="Times New Roman"/>
          <w:color w:val="000000" w:themeColor="text1"/>
          <w:sz w:val="14"/>
          <w:szCs w:val="14"/>
          <w:lang w:val="ru-RU"/>
        </w:rPr>
      </w:pPr>
    </w:p>
    <w:p w14:paraId="15BBB451" w14:textId="5B469004" w:rsidR="00BB7CF7" w:rsidRPr="00127D1A" w:rsidRDefault="00F17D57" w:rsidP="00BB7CF7">
      <w:pPr>
        <w:pStyle w:val="a4"/>
        <w:shd w:val="clear" w:color="auto" w:fill="auto"/>
        <w:tabs>
          <w:tab w:val="left" w:pos="360"/>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1.</w:t>
      </w:r>
      <w:r w:rsidR="00A920A5" w:rsidRPr="00127D1A">
        <w:rPr>
          <w:rStyle w:val="a3"/>
          <w:rFonts w:ascii="Times New Roman"/>
          <w:color w:val="000000" w:themeColor="text1"/>
          <w:sz w:val="24"/>
          <w:szCs w:val="24"/>
        </w:rPr>
        <w:t xml:space="preserve">Оформление Договора осуществляется на основании обращения пациента (заказчика) и, </w:t>
      </w:r>
      <w:r w:rsidRPr="00127D1A">
        <w:rPr>
          <w:rStyle w:val="a3"/>
          <w:rFonts w:ascii="Times New Roman"/>
          <w:color w:val="000000" w:themeColor="text1"/>
          <w:sz w:val="24"/>
          <w:szCs w:val="24"/>
        </w:rPr>
        <w:t>в случаях,</w:t>
      </w:r>
      <w:r w:rsidR="00A920A5" w:rsidRPr="00127D1A">
        <w:rPr>
          <w:rStyle w:val="a3"/>
          <w:rFonts w:ascii="Times New Roman"/>
          <w:color w:val="000000" w:themeColor="text1"/>
          <w:sz w:val="24"/>
          <w:szCs w:val="24"/>
        </w:rPr>
        <w:t xml:space="preserve"> установленных законодательством Р</w:t>
      </w:r>
      <w:r>
        <w:rPr>
          <w:rStyle w:val="a3"/>
          <w:rFonts w:ascii="Times New Roman"/>
          <w:color w:val="000000" w:themeColor="text1"/>
          <w:sz w:val="24"/>
          <w:szCs w:val="24"/>
          <w:lang w:val="ru-RU"/>
        </w:rPr>
        <w:t>оссийской Федерации</w:t>
      </w:r>
      <w:r w:rsidR="00A920A5" w:rsidRPr="00127D1A">
        <w:rPr>
          <w:rStyle w:val="a3"/>
          <w:rFonts w:ascii="Times New Roman"/>
          <w:color w:val="000000" w:themeColor="text1"/>
          <w:sz w:val="24"/>
          <w:szCs w:val="24"/>
        </w:rPr>
        <w:t xml:space="preserve">, предъявления им документов, удостоверяющим личность. </w:t>
      </w:r>
    </w:p>
    <w:p w14:paraId="68286283" w14:textId="7CDD9FEF" w:rsidR="00B03DA9" w:rsidRDefault="000B1061" w:rsidP="00B03DA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rStyle w:val="a3"/>
          <w:rFonts w:ascii="Times New Roman"/>
          <w:color w:val="000000" w:themeColor="text1"/>
          <w:sz w:val="24"/>
          <w:szCs w:val="24"/>
        </w:rPr>
        <w:t xml:space="preserve">       2.</w:t>
      </w:r>
      <w:r w:rsidR="004C773F" w:rsidRPr="00127D1A">
        <w:rPr>
          <w:rStyle w:val="a3"/>
          <w:rFonts w:ascii="Times New Roman"/>
          <w:color w:val="000000" w:themeColor="text1"/>
          <w:sz w:val="24"/>
          <w:szCs w:val="24"/>
        </w:rPr>
        <w:t>Договор составляется в 2</w:t>
      </w:r>
      <w:r>
        <w:rPr>
          <w:rStyle w:val="a3"/>
          <w:rFonts w:ascii="Times New Roman"/>
          <w:color w:val="000000" w:themeColor="text1"/>
          <w:sz w:val="24"/>
          <w:szCs w:val="24"/>
        </w:rPr>
        <w:t xml:space="preserve"> (Двух)</w:t>
      </w:r>
      <w:r w:rsidR="004C773F" w:rsidRPr="00127D1A">
        <w:rPr>
          <w:rStyle w:val="a3"/>
          <w:rFonts w:ascii="Times New Roman"/>
          <w:color w:val="000000" w:themeColor="text1"/>
          <w:sz w:val="24"/>
          <w:szCs w:val="24"/>
        </w:rPr>
        <w:t xml:space="preserve"> экземплярах, один из которых находится у исполнителя, второй – у </w:t>
      </w:r>
      <w:r w:rsidR="00652E82" w:rsidRPr="00127D1A">
        <w:rPr>
          <w:rStyle w:val="a3"/>
          <w:rFonts w:ascii="Times New Roman"/>
          <w:color w:val="000000" w:themeColor="text1"/>
          <w:sz w:val="24"/>
          <w:szCs w:val="24"/>
        </w:rPr>
        <w:t>пациента</w:t>
      </w:r>
      <w:r w:rsidR="004C773F" w:rsidRPr="00127D1A">
        <w:rPr>
          <w:rStyle w:val="a3"/>
          <w:rFonts w:ascii="Times New Roman"/>
          <w:color w:val="000000" w:themeColor="text1"/>
          <w:sz w:val="24"/>
          <w:szCs w:val="24"/>
        </w:rPr>
        <w:t>.</w:t>
      </w:r>
      <w:r w:rsidR="00B03DA9">
        <w:t xml:space="preserve"> </w:t>
      </w:r>
      <w:r w:rsidR="00B03DA9" w:rsidRPr="00952959">
        <w:t>Договор заключается в простой письменной форме и содержит конкретные условия оказания медицинских услуг, которые должны быть доведены до сведения потребителя услуг в доступной форме.</w:t>
      </w:r>
    </w:p>
    <w:p w14:paraId="5D0132BC" w14:textId="588A6965" w:rsidR="00AE6193" w:rsidRPr="00B03DA9" w:rsidRDefault="00B03DA9" w:rsidP="00B03DA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3"/>
          <w:rFonts w:ascii="Times New Roman" w:eastAsia="Times New Roman"/>
          <w:sz w:val="24"/>
          <w:szCs w:val="24"/>
        </w:rPr>
      </w:pPr>
      <w:r>
        <w:t xml:space="preserve">       3.</w:t>
      </w:r>
      <w:r w:rsidRPr="00952959">
        <w:t xml:space="preserve">При согласии </w:t>
      </w:r>
      <w:r>
        <w:t>пациента (заказчика)</w:t>
      </w:r>
      <w:r w:rsidRPr="00952959">
        <w:t xml:space="preserve"> на получение платной медицинской и иной услуги он имеет право ознакомиться с условиями договора, форма которого приведена в приложении к настоящему Положению.</w:t>
      </w:r>
    </w:p>
    <w:p w14:paraId="45A6412A" w14:textId="354C23FE" w:rsidR="004C773F" w:rsidRPr="00127D1A" w:rsidRDefault="000B1061" w:rsidP="000B1061">
      <w:pPr>
        <w:pStyle w:val="a4"/>
        <w:shd w:val="clear" w:color="auto" w:fill="auto"/>
        <w:tabs>
          <w:tab w:val="left" w:pos="360"/>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B03DA9">
        <w:rPr>
          <w:rStyle w:val="a3"/>
          <w:rFonts w:ascii="Times New Roman"/>
          <w:color w:val="000000" w:themeColor="text1"/>
          <w:sz w:val="24"/>
          <w:szCs w:val="24"/>
          <w:lang w:val="ru-RU"/>
        </w:rPr>
        <w:t>4</w:t>
      </w:r>
      <w:r>
        <w:rPr>
          <w:rStyle w:val="a3"/>
          <w:rFonts w:ascii="Times New Roman"/>
          <w:color w:val="000000" w:themeColor="text1"/>
          <w:sz w:val="24"/>
          <w:szCs w:val="24"/>
          <w:lang w:val="ru-RU"/>
        </w:rPr>
        <w:t>.</w:t>
      </w:r>
      <w:r w:rsidR="004C773F" w:rsidRPr="00127D1A">
        <w:rPr>
          <w:rStyle w:val="a3"/>
          <w:rFonts w:ascii="Times New Roman"/>
          <w:color w:val="000000" w:themeColor="text1"/>
          <w:sz w:val="24"/>
          <w:szCs w:val="24"/>
          <w:lang w:val="ru-RU"/>
        </w:rPr>
        <w:t xml:space="preserve">На предоставление платных медицинских услуг может быть составлен </w:t>
      </w:r>
      <w:r>
        <w:rPr>
          <w:rStyle w:val="a3"/>
          <w:rFonts w:ascii="Times New Roman"/>
          <w:color w:val="000000" w:themeColor="text1"/>
          <w:sz w:val="24"/>
          <w:szCs w:val="24"/>
          <w:lang w:val="ru-RU"/>
        </w:rPr>
        <w:t>заказ-наряд</w:t>
      </w:r>
      <w:r w:rsidR="004C773F" w:rsidRPr="00127D1A">
        <w:rPr>
          <w:rStyle w:val="a3"/>
          <w:rFonts w:ascii="Times New Roman"/>
          <w:color w:val="000000" w:themeColor="text1"/>
          <w:sz w:val="24"/>
          <w:szCs w:val="24"/>
          <w:lang w:val="ru-RU"/>
        </w:rPr>
        <w:t>. Е</w:t>
      </w:r>
      <w:r>
        <w:rPr>
          <w:rStyle w:val="a3"/>
          <w:rFonts w:ascii="Times New Roman"/>
          <w:color w:val="000000" w:themeColor="text1"/>
          <w:sz w:val="24"/>
          <w:szCs w:val="24"/>
          <w:lang w:val="ru-RU"/>
        </w:rPr>
        <w:t>го</w:t>
      </w:r>
      <w:r w:rsidR="004C773F" w:rsidRPr="00127D1A">
        <w:rPr>
          <w:rStyle w:val="a3"/>
          <w:rFonts w:ascii="Times New Roman"/>
          <w:color w:val="000000" w:themeColor="text1"/>
          <w:sz w:val="24"/>
          <w:szCs w:val="24"/>
          <w:lang w:val="ru-RU"/>
        </w:rPr>
        <w:t xml:space="preserve"> составление по требованию </w:t>
      </w:r>
      <w:r w:rsidR="00652E82" w:rsidRPr="00127D1A">
        <w:rPr>
          <w:rStyle w:val="a3"/>
          <w:rFonts w:ascii="Times New Roman"/>
          <w:color w:val="000000" w:themeColor="text1"/>
          <w:sz w:val="24"/>
          <w:szCs w:val="24"/>
          <w:lang w:val="ru-RU"/>
        </w:rPr>
        <w:t>пациента</w:t>
      </w:r>
      <w:r w:rsidR="004C773F" w:rsidRPr="00127D1A">
        <w:rPr>
          <w:rStyle w:val="a3"/>
          <w:rFonts w:ascii="Times New Roman"/>
          <w:color w:val="000000" w:themeColor="text1"/>
          <w:sz w:val="24"/>
          <w:szCs w:val="24"/>
          <w:lang w:val="ru-RU"/>
        </w:rPr>
        <w:t xml:space="preserve"> (заказчика) или исполнителя является обязательным, при этом он является </w:t>
      </w:r>
      <w:proofErr w:type="spellStart"/>
      <w:r w:rsidR="004C773F" w:rsidRPr="00127D1A">
        <w:rPr>
          <w:rStyle w:val="a3"/>
          <w:rFonts w:ascii="Times New Roman"/>
          <w:color w:val="000000" w:themeColor="text1"/>
          <w:sz w:val="24"/>
          <w:szCs w:val="24"/>
          <w:lang w:val="ru-RU"/>
        </w:rPr>
        <w:t>неотъемленой</w:t>
      </w:r>
      <w:proofErr w:type="spellEnd"/>
      <w:r w:rsidR="004C773F" w:rsidRPr="00127D1A">
        <w:rPr>
          <w:rStyle w:val="a3"/>
          <w:rFonts w:ascii="Times New Roman"/>
          <w:color w:val="000000" w:themeColor="text1"/>
          <w:sz w:val="24"/>
          <w:szCs w:val="24"/>
          <w:lang w:val="ru-RU"/>
        </w:rPr>
        <w:t xml:space="preserve"> частью договора.</w:t>
      </w:r>
    </w:p>
    <w:p w14:paraId="32ECA311" w14:textId="36E7C756" w:rsidR="00A920A5" w:rsidRPr="00127D1A" w:rsidRDefault="000B1061" w:rsidP="000B1061">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B03DA9">
        <w:rPr>
          <w:rFonts w:ascii="Times New Roman"/>
          <w:color w:val="000000" w:themeColor="text1"/>
          <w:sz w:val="24"/>
          <w:szCs w:val="24"/>
          <w:lang w:val="ru-RU"/>
        </w:rPr>
        <w:t>5</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Пациент (заказчик) обязан выполнять требования, обеспечивающие качественное предоставление платной медицинской услуги, включая сообщение необходимых для этого сведений. В противном случае исполнитель не может гарантировать качество предоставляемой услуги</w:t>
      </w:r>
      <w:r w:rsidR="00A920A5" w:rsidRPr="00127D1A">
        <w:rPr>
          <w:rStyle w:val="a3"/>
          <w:rFonts w:ascii="Times New Roman"/>
          <w:color w:val="000000" w:themeColor="text1"/>
          <w:sz w:val="24"/>
          <w:szCs w:val="24"/>
          <w:lang w:val="ru-RU"/>
        </w:rPr>
        <w:t>.</w:t>
      </w:r>
    </w:p>
    <w:p w14:paraId="06FAA7F9" w14:textId="2A6BC779" w:rsidR="00A920A5" w:rsidRPr="00127D1A" w:rsidRDefault="000B1061" w:rsidP="000B1061">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B03DA9">
        <w:rPr>
          <w:rFonts w:ascii="Times New Roman"/>
          <w:color w:val="000000" w:themeColor="text1"/>
          <w:sz w:val="24"/>
          <w:szCs w:val="24"/>
          <w:lang w:val="ru-RU"/>
        </w:rPr>
        <w:t>6</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Информация о </w:t>
      </w:r>
      <w:proofErr w:type="spellStart"/>
      <w:r w:rsidR="00A920A5" w:rsidRPr="00127D1A">
        <w:rPr>
          <w:rStyle w:val="a3"/>
          <w:rFonts w:ascii="Times New Roman"/>
          <w:color w:val="000000" w:themeColor="text1"/>
          <w:sz w:val="24"/>
          <w:szCs w:val="24"/>
        </w:rPr>
        <w:t>номёре</w:t>
      </w:r>
      <w:proofErr w:type="spellEnd"/>
      <w:r w:rsidR="00A920A5" w:rsidRPr="00127D1A">
        <w:rPr>
          <w:rStyle w:val="a3"/>
          <w:rFonts w:ascii="Times New Roman"/>
          <w:color w:val="000000" w:themeColor="text1"/>
          <w:sz w:val="24"/>
          <w:szCs w:val="24"/>
        </w:rPr>
        <w:t xml:space="preserve"> заказ</w:t>
      </w:r>
      <w:r>
        <w:rPr>
          <w:rStyle w:val="a3"/>
          <w:rFonts w:ascii="Times New Roman"/>
          <w:color w:val="000000" w:themeColor="text1"/>
          <w:sz w:val="24"/>
          <w:szCs w:val="24"/>
          <w:lang w:val="ru-RU"/>
        </w:rPr>
        <w:t>-наряда</w:t>
      </w:r>
      <w:r w:rsidR="00A920A5" w:rsidRPr="00127D1A">
        <w:rPr>
          <w:rStyle w:val="a3"/>
          <w:rFonts w:ascii="Times New Roman"/>
          <w:color w:val="000000" w:themeColor="text1"/>
          <w:sz w:val="24"/>
          <w:szCs w:val="24"/>
        </w:rPr>
        <w:t xml:space="preserve">, присвоенном в заключаемом с пациентом (заказчиком) Договоре, является конфиденциальной. Исполнитель не </w:t>
      </w:r>
      <w:proofErr w:type="spellStart"/>
      <w:r w:rsidR="00A920A5" w:rsidRPr="00127D1A">
        <w:rPr>
          <w:rStyle w:val="a3"/>
          <w:rFonts w:ascii="Times New Roman"/>
          <w:color w:val="000000" w:themeColor="text1"/>
          <w:sz w:val="24"/>
          <w:szCs w:val="24"/>
        </w:rPr>
        <w:t>нес</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т ответственности за последствия получения информации третьими лицами о номере заказ</w:t>
      </w:r>
      <w:r>
        <w:rPr>
          <w:rStyle w:val="a3"/>
          <w:rFonts w:ascii="Times New Roman"/>
          <w:color w:val="000000" w:themeColor="text1"/>
          <w:sz w:val="24"/>
          <w:szCs w:val="24"/>
          <w:lang w:val="ru-RU"/>
        </w:rPr>
        <w:t>-наряда</w:t>
      </w:r>
      <w:r w:rsidR="00A920A5" w:rsidRPr="00127D1A">
        <w:rPr>
          <w:rStyle w:val="a3"/>
          <w:rFonts w:ascii="Times New Roman"/>
          <w:color w:val="000000" w:themeColor="text1"/>
          <w:sz w:val="24"/>
          <w:szCs w:val="24"/>
        </w:rPr>
        <w:t>, возникшие в результате намеренного или неосторожного разглашения е</w:t>
      </w:r>
      <w:r>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 xml:space="preserve"> пациентом (заказчиком).</w:t>
      </w:r>
    </w:p>
    <w:p w14:paraId="0944DFBE" w14:textId="63F482EC" w:rsidR="00A920A5" w:rsidRPr="00127D1A" w:rsidRDefault="000B1061" w:rsidP="000B1061">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B03DA9">
        <w:rPr>
          <w:rFonts w:ascii="Times New Roman"/>
          <w:color w:val="000000" w:themeColor="text1"/>
          <w:sz w:val="24"/>
          <w:szCs w:val="24"/>
          <w:lang w:val="ru-RU"/>
        </w:rPr>
        <w:t>7</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Пациент (заказчик) обязан хранить Договор и кассовый чек до полного </w:t>
      </w:r>
      <w:proofErr w:type="spellStart"/>
      <w:r w:rsidR="00A920A5" w:rsidRPr="00127D1A">
        <w:rPr>
          <w:rStyle w:val="a3"/>
          <w:rFonts w:ascii="Times New Roman"/>
          <w:color w:val="000000" w:themeColor="text1"/>
          <w:sz w:val="24"/>
          <w:szCs w:val="24"/>
        </w:rPr>
        <w:t>расч</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та с исполнителем и получения результатов.</w:t>
      </w:r>
    </w:p>
    <w:p w14:paraId="63CAC981" w14:textId="256AF089" w:rsidR="00BB7CF7" w:rsidRDefault="000B1061" w:rsidP="00A920A5">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B03DA9">
        <w:rPr>
          <w:rFonts w:ascii="Times New Roman"/>
          <w:color w:val="000000" w:themeColor="text1"/>
          <w:sz w:val="24"/>
          <w:szCs w:val="24"/>
          <w:lang w:val="ru-RU"/>
        </w:rPr>
        <w:t>8</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Получение пациентом (заказчиком) консультации врача, выполнение исполнителем исследования либо иной, предусмотренной в Договоре услуги, является моментом исполнения исполнителем своих обязательств по Договору </w:t>
      </w:r>
      <w:r w:rsidR="009A36C7" w:rsidRPr="00127D1A">
        <w:rPr>
          <w:rStyle w:val="a3"/>
          <w:rFonts w:ascii="Times New Roman"/>
          <w:color w:val="000000" w:themeColor="text1"/>
          <w:sz w:val="24"/>
          <w:szCs w:val="24"/>
          <w:lang w:val="ru-RU"/>
        </w:rPr>
        <w:t>предоставления</w:t>
      </w:r>
      <w:r w:rsidR="00A920A5" w:rsidRPr="00127D1A">
        <w:rPr>
          <w:rStyle w:val="a3"/>
          <w:rFonts w:ascii="Times New Roman"/>
          <w:color w:val="000000" w:themeColor="text1"/>
          <w:sz w:val="24"/>
          <w:szCs w:val="24"/>
        </w:rPr>
        <w:t xml:space="preserve"> платных медицинских услуг.</w:t>
      </w:r>
    </w:p>
    <w:p w14:paraId="5782015A" w14:textId="4C07FF6B" w:rsidR="00127B17" w:rsidRPr="00127D1A" w:rsidRDefault="00127B17" w:rsidP="00127B17">
      <w:pPr>
        <w:pStyle w:val="a4"/>
        <w:shd w:val="clear" w:color="auto" w:fill="auto"/>
        <w:tabs>
          <w:tab w:val="left" w:pos="360"/>
        </w:tabs>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B03DA9">
        <w:rPr>
          <w:rStyle w:val="a3"/>
          <w:rFonts w:ascii="Times New Roman"/>
          <w:color w:val="000000" w:themeColor="text1"/>
          <w:sz w:val="24"/>
          <w:szCs w:val="24"/>
          <w:lang w:val="ru-RU"/>
        </w:rPr>
        <w:t>9</w:t>
      </w:r>
      <w:r>
        <w:rPr>
          <w:rStyle w:val="a3"/>
          <w:rFonts w:ascii="Times New Roman"/>
          <w:color w:val="000000" w:themeColor="text1"/>
          <w:sz w:val="24"/>
          <w:szCs w:val="24"/>
          <w:lang w:val="ru-RU"/>
        </w:rPr>
        <w:t>.</w:t>
      </w:r>
      <w:r w:rsidRPr="00127D1A">
        <w:rPr>
          <w:rStyle w:val="a3"/>
          <w:rFonts w:ascii="Times New Roman"/>
          <w:color w:val="000000" w:themeColor="text1"/>
          <w:sz w:val="24"/>
          <w:szCs w:val="24"/>
        </w:rPr>
        <w:t>В случае</w:t>
      </w:r>
      <w:r w:rsidRPr="00127D1A">
        <w:rPr>
          <w:rStyle w:val="a3"/>
          <w:rFonts w:ascii="Times New Roman"/>
          <w:color w:val="000000" w:themeColor="text1"/>
          <w:sz w:val="24"/>
          <w:szCs w:val="24"/>
          <w:lang w:val="ru-RU"/>
        </w:rPr>
        <w:t>,</w:t>
      </w:r>
      <w:r w:rsidRPr="00127D1A">
        <w:rPr>
          <w:rStyle w:val="a3"/>
          <w:rFonts w:ascii="Times New Roman"/>
          <w:color w:val="000000" w:themeColor="text1"/>
          <w:sz w:val="24"/>
          <w:szCs w:val="24"/>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 (заказчика). Без согласия пациента (заказчика) дополнительные медицинские услуги не предоставляются.</w:t>
      </w:r>
    </w:p>
    <w:p w14:paraId="317AB70F" w14:textId="36CA4F8C" w:rsidR="00127B17" w:rsidRPr="00127D1A" w:rsidRDefault="00127B17" w:rsidP="00127B17">
      <w:pPr>
        <w:pStyle w:val="a4"/>
        <w:shd w:val="clear" w:color="auto" w:fill="auto"/>
        <w:tabs>
          <w:tab w:val="left" w:pos="360"/>
        </w:tabs>
        <w:spacing w:after="0" w:line="240" w:lineRule="auto"/>
        <w:ind w:right="-28"/>
        <w:jc w:val="both"/>
        <w:rPr>
          <w:rFonts w:ascii="Times New Roman"/>
          <w:color w:val="000000" w:themeColor="text1"/>
          <w:sz w:val="24"/>
          <w:szCs w:val="24"/>
        </w:rPr>
      </w:pPr>
      <w:r>
        <w:rPr>
          <w:rStyle w:val="21"/>
          <w:rFonts w:ascii="Times New Roman"/>
          <w:color w:val="000000" w:themeColor="text1"/>
          <w:sz w:val="24"/>
          <w:szCs w:val="24"/>
          <w:lang w:val="ru-RU"/>
        </w:rPr>
        <w:t xml:space="preserve">       </w:t>
      </w:r>
      <w:r w:rsidR="00B03DA9">
        <w:rPr>
          <w:rStyle w:val="21"/>
          <w:rFonts w:ascii="Times New Roman"/>
          <w:color w:val="000000" w:themeColor="text1"/>
          <w:sz w:val="24"/>
          <w:szCs w:val="24"/>
          <w:lang w:val="ru-RU"/>
        </w:rPr>
        <w:t>10</w:t>
      </w:r>
      <w:r>
        <w:rPr>
          <w:rStyle w:val="21"/>
          <w:rFonts w:ascii="Times New Roman"/>
          <w:color w:val="000000" w:themeColor="text1"/>
          <w:sz w:val="24"/>
          <w:szCs w:val="24"/>
          <w:lang w:val="ru-RU"/>
        </w:rPr>
        <w:t>.</w:t>
      </w:r>
      <w:r w:rsidRPr="00127D1A">
        <w:rPr>
          <w:rStyle w:val="21"/>
          <w:rFonts w:ascii="Times New Roman"/>
          <w:color w:val="000000" w:themeColor="text1"/>
          <w:sz w:val="24"/>
          <w:szCs w:val="24"/>
        </w:rPr>
        <w:t>Срок проведения дополнительных исследований исчисляется с момента оформления дополнительного заказ</w:t>
      </w:r>
      <w:r>
        <w:rPr>
          <w:rStyle w:val="21"/>
          <w:rFonts w:ascii="Times New Roman"/>
          <w:color w:val="000000" w:themeColor="text1"/>
          <w:sz w:val="24"/>
          <w:szCs w:val="24"/>
          <w:lang w:val="ru-RU"/>
        </w:rPr>
        <w:t>-наряда</w:t>
      </w:r>
      <w:r w:rsidRPr="00127D1A">
        <w:rPr>
          <w:rStyle w:val="21"/>
          <w:rFonts w:ascii="Times New Roman"/>
          <w:color w:val="000000" w:themeColor="text1"/>
          <w:sz w:val="24"/>
          <w:szCs w:val="24"/>
        </w:rPr>
        <w:t>.</w:t>
      </w:r>
    </w:p>
    <w:p w14:paraId="4BCD7A5D" w14:textId="265DBE46" w:rsidR="00127B17" w:rsidRPr="00127D1A" w:rsidRDefault="00127B17" w:rsidP="00127B17">
      <w:pPr>
        <w:pStyle w:val="a4"/>
        <w:shd w:val="clear" w:color="auto" w:fill="auto"/>
        <w:tabs>
          <w:tab w:val="left" w:pos="360"/>
        </w:tabs>
        <w:spacing w:after="0" w:line="240" w:lineRule="auto"/>
        <w:ind w:right="-28"/>
        <w:jc w:val="both"/>
        <w:rPr>
          <w:rFonts w:ascii="Times New Roman"/>
          <w:color w:val="000000" w:themeColor="text1"/>
          <w:sz w:val="24"/>
          <w:szCs w:val="24"/>
        </w:rPr>
      </w:pPr>
      <w:r>
        <w:rPr>
          <w:rStyle w:val="a3"/>
          <w:rFonts w:ascii="Times New Roman"/>
          <w:color w:val="000000" w:themeColor="text1"/>
          <w:sz w:val="24"/>
          <w:szCs w:val="24"/>
          <w:lang w:val="ru-RU"/>
        </w:rPr>
        <w:t xml:space="preserve">       </w:t>
      </w:r>
      <w:r w:rsidR="00B03DA9">
        <w:rPr>
          <w:rStyle w:val="a3"/>
          <w:rFonts w:ascii="Times New Roman"/>
          <w:color w:val="000000" w:themeColor="text1"/>
          <w:sz w:val="24"/>
          <w:szCs w:val="24"/>
          <w:lang w:val="ru-RU"/>
        </w:rPr>
        <w:t>11</w:t>
      </w:r>
      <w:r>
        <w:rPr>
          <w:rStyle w:val="a3"/>
          <w:rFonts w:ascii="Times New Roman"/>
          <w:color w:val="000000" w:themeColor="text1"/>
          <w:sz w:val="24"/>
          <w:szCs w:val="24"/>
          <w:lang w:val="ru-RU"/>
        </w:rPr>
        <w:t>.</w:t>
      </w:r>
      <w:r w:rsidRPr="00127D1A">
        <w:rPr>
          <w:rStyle w:val="a3"/>
          <w:rFonts w:ascii="Times New Roman"/>
          <w:color w:val="000000" w:themeColor="text1"/>
          <w:sz w:val="24"/>
          <w:szCs w:val="24"/>
        </w:rPr>
        <w:t xml:space="preserve">Результаты </w:t>
      </w:r>
      <w:proofErr w:type="spellStart"/>
      <w:r w:rsidRPr="00127D1A">
        <w:rPr>
          <w:rStyle w:val="a3"/>
          <w:rFonts w:ascii="Times New Roman"/>
          <w:color w:val="000000" w:themeColor="text1"/>
          <w:sz w:val="24"/>
          <w:szCs w:val="24"/>
        </w:rPr>
        <w:t>провед</w:t>
      </w:r>
      <w:r>
        <w:rPr>
          <w:rStyle w:val="a3"/>
          <w:rFonts w:ascii="Times New Roman"/>
          <w:color w:val="000000" w:themeColor="text1"/>
          <w:sz w:val="24"/>
          <w:szCs w:val="24"/>
          <w:lang w:val="ru-RU"/>
        </w:rPr>
        <w:t>ё</w:t>
      </w:r>
      <w:r w:rsidRPr="00127D1A">
        <w:rPr>
          <w:rStyle w:val="a3"/>
          <w:rFonts w:ascii="Times New Roman"/>
          <w:color w:val="000000" w:themeColor="text1"/>
          <w:sz w:val="24"/>
          <w:szCs w:val="24"/>
        </w:rPr>
        <w:t>нных</w:t>
      </w:r>
      <w:proofErr w:type="spellEnd"/>
      <w:r w:rsidRPr="00127D1A">
        <w:rPr>
          <w:rStyle w:val="a3"/>
          <w:rFonts w:ascii="Times New Roman"/>
          <w:color w:val="000000" w:themeColor="text1"/>
          <w:sz w:val="24"/>
          <w:szCs w:val="24"/>
        </w:rPr>
        <w:t xml:space="preserve"> дополнительных исследований выдаются только после полной оплаты услуг в соответствии с Договором, дополнительным заказом.</w:t>
      </w:r>
    </w:p>
    <w:p w14:paraId="24DC194E" w14:textId="3521DE73" w:rsidR="00127B17" w:rsidRDefault="00127B17" w:rsidP="00127B17">
      <w:pPr>
        <w:pStyle w:val="a4"/>
        <w:shd w:val="clear" w:color="auto" w:fill="auto"/>
        <w:tabs>
          <w:tab w:val="left" w:pos="360"/>
        </w:tabs>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B03DA9">
        <w:rPr>
          <w:rStyle w:val="a3"/>
          <w:rFonts w:ascii="Times New Roman"/>
          <w:color w:val="000000" w:themeColor="text1"/>
          <w:sz w:val="24"/>
          <w:szCs w:val="24"/>
          <w:lang w:val="ru-RU"/>
        </w:rPr>
        <w:t>12</w:t>
      </w:r>
      <w:r>
        <w:rPr>
          <w:rStyle w:val="a3"/>
          <w:rFonts w:ascii="Times New Roman"/>
          <w:color w:val="000000" w:themeColor="text1"/>
          <w:sz w:val="24"/>
          <w:szCs w:val="24"/>
          <w:lang w:val="ru-RU"/>
        </w:rPr>
        <w:t>.</w:t>
      </w:r>
      <w:r w:rsidRPr="00127D1A">
        <w:rPr>
          <w:rStyle w:val="a3"/>
          <w:rFonts w:ascii="Times New Roman"/>
          <w:color w:val="000000" w:themeColor="text1"/>
          <w:sz w:val="24"/>
          <w:szCs w:val="24"/>
        </w:rPr>
        <w:t xml:space="preserve">В случае отказа пациента после заключения Договора от получения медицинских услуг Договор расторгается. Исполнитель информирует пациента (заказчика) о расторжении Договора по инициативе пациента, при этом пациент (заказчик) оплачивает исполнителю фактически </w:t>
      </w:r>
      <w:proofErr w:type="spellStart"/>
      <w:r w:rsidRPr="00127D1A">
        <w:rPr>
          <w:rStyle w:val="a3"/>
          <w:rFonts w:ascii="Times New Roman"/>
          <w:color w:val="000000" w:themeColor="text1"/>
          <w:sz w:val="24"/>
          <w:szCs w:val="24"/>
        </w:rPr>
        <w:t>понес</w:t>
      </w:r>
      <w:r>
        <w:rPr>
          <w:rStyle w:val="a3"/>
          <w:rFonts w:ascii="Times New Roman"/>
          <w:color w:val="000000" w:themeColor="text1"/>
          <w:sz w:val="24"/>
          <w:szCs w:val="24"/>
          <w:lang w:val="ru-RU"/>
        </w:rPr>
        <w:t>ё</w:t>
      </w:r>
      <w:r w:rsidRPr="00127D1A">
        <w:rPr>
          <w:rStyle w:val="a3"/>
          <w:rFonts w:ascii="Times New Roman"/>
          <w:color w:val="000000" w:themeColor="text1"/>
          <w:sz w:val="24"/>
          <w:szCs w:val="24"/>
        </w:rPr>
        <w:t>нные</w:t>
      </w:r>
      <w:proofErr w:type="spellEnd"/>
      <w:r w:rsidRPr="00127D1A">
        <w:rPr>
          <w:rStyle w:val="a3"/>
          <w:rFonts w:ascii="Times New Roman"/>
          <w:color w:val="000000" w:themeColor="text1"/>
          <w:sz w:val="24"/>
          <w:szCs w:val="24"/>
        </w:rPr>
        <w:t xml:space="preserve"> исполнителем расходы, связанные с исполнением обязательств по Договору.</w:t>
      </w:r>
    </w:p>
    <w:p w14:paraId="4BDFFFFE" w14:textId="1BAD4276" w:rsidR="00B03DA9" w:rsidRPr="00952959" w:rsidRDefault="00B03DA9" w:rsidP="00B03DA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lastRenderedPageBreak/>
        <w:t xml:space="preserve">       </w:t>
      </w:r>
      <w:r>
        <w:t>13</w:t>
      </w:r>
      <w:r w:rsidRPr="00952959">
        <w:t>.При оказании платных медицинских и иных услуг в установленном порядке заполняется медицинская документация. При этом на медицинской карте амбулаторного больного делается запись о том, что услуга оказана на платной основе. Отказ пациента от предложенной ему возможности получения данного вида медицинской помощи на бесплатной основе при наличии таковой в Программе, Территориальной программе, целевых программах фиксируется письменно в договоре об оказании платных медицинских услуг.</w:t>
      </w:r>
      <w:r>
        <w:t xml:space="preserve"> </w:t>
      </w:r>
      <w:r w:rsidRPr="00952959">
        <w:t>В договоре, квитанции строгой отч</w:t>
      </w:r>
      <w:r>
        <w:t>ё</w:t>
      </w:r>
      <w:r w:rsidRPr="00952959">
        <w:t xml:space="preserve">тности или кассовом чеке отражается стоимость услуги согласно действующему </w:t>
      </w:r>
      <w:r>
        <w:t>у Исполнителя</w:t>
      </w:r>
      <w:r w:rsidRPr="00952959">
        <w:t xml:space="preserve"> прейскуранту.</w:t>
      </w:r>
    </w:p>
    <w:p w14:paraId="6B6C8B76" w14:textId="7689971F" w:rsidR="00B03DA9" w:rsidRPr="00952959" w:rsidRDefault="00B03DA9" w:rsidP="00B03DA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t>14.</w:t>
      </w:r>
      <w:r w:rsidRPr="00952959">
        <w:t>В случае несоблюдения</w:t>
      </w:r>
      <w:r>
        <w:t xml:space="preserve"> Исполнителем </w:t>
      </w:r>
      <w:r w:rsidRPr="00952959">
        <w:t>обязательств по срокам исполнения услуг пациент вправе по своему выбору:</w:t>
      </w:r>
    </w:p>
    <w:p w14:paraId="3E2F260D" w14:textId="77777777" w:rsidR="00B03DA9" w:rsidRPr="00952959" w:rsidRDefault="00B03DA9" w:rsidP="00B03DA9">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назначить новый срок оказания услуги;</w:t>
      </w:r>
    </w:p>
    <w:p w14:paraId="31D3A80D" w14:textId="77777777" w:rsidR="00B03DA9" w:rsidRPr="00952959" w:rsidRDefault="00B03DA9" w:rsidP="00B03DA9">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потребовать уменьшения стоимости предоставленной услуги;</w:t>
      </w:r>
    </w:p>
    <w:p w14:paraId="1FE2C0B5" w14:textId="77777777" w:rsidR="00B03DA9" w:rsidRPr="00952959" w:rsidRDefault="00B03DA9" w:rsidP="00B03DA9">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потребовать исполнения услуги другим специалистом;</w:t>
      </w:r>
    </w:p>
    <w:p w14:paraId="5907AC41" w14:textId="77777777" w:rsidR="00B03DA9" w:rsidRPr="00952959" w:rsidRDefault="00B03DA9" w:rsidP="00B03DA9">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952959">
        <w:rPr>
          <w:rFonts w:ascii="Times New Roman" w:hAnsi="Times New Roman" w:cs="Times New Roman"/>
          <w:sz w:val="24"/>
          <w:szCs w:val="24"/>
        </w:rPr>
        <w:t>расторгнуть договор и потребовать возмещения убытков.</w:t>
      </w:r>
    </w:p>
    <w:p w14:paraId="166824EA" w14:textId="79C134FF" w:rsidR="00B03DA9" w:rsidRPr="00952959" w:rsidRDefault="00B03DA9" w:rsidP="00B03DA9">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t>15.</w:t>
      </w:r>
      <w:r w:rsidRPr="00952959">
        <w:t>При предоставлении платных медиц</w:t>
      </w:r>
      <w:r>
        <w:t xml:space="preserve">инских и иных услуг сохраняется </w:t>
      </w:r>
      <w:r w:rsidRPr="00952959">
        <w:t xml:space="preserve">установленный режим работы </w:t>
      </w:r>
      <w:r>
        <w:t>Исполнителя</w:t>
      </w:r>
      <w:r w:rsidRPr="00952959">
        <w:t>, при этом не должны ухудшаться доступность и качество медицинской помощи, оказываемой по Программе, Территориальной программе, а также целевым программам.</w:t>
      </w:r>
    </w:p>
    <w:p w14:paraId="1FECB900" w14:textId="0BB8A02B" w:rsidR="00127B17" w:rsidRPr="000C463E" w:rsidRDefault="00B03DA9" w:rsidP="000C463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00862052">
        <w:t>16.</w:t>
      </w:r>
      <w:r w:rsidRPr="00952959">
        <w:t>Предоставление платных медицинских и иных услуг в основное рабочее время допускается, если условия работы за сч</w:t>
      </w:r>
      <w:r w:rsidR="00862052">
        <w:t>ё</w:t>
      </w:r>
      <w:r w:rsidRPr="00952959">
        <w:t>т интенсивного труда позволяют оказывать платные медицинские и иные услуги без ущерба для оказания бесплатной медицинской помощи.</w:t>
      </w:r>
      <w:r>
        <w:t xml:space="preserve"> </w:t>
      </w:r>
      <w:r w:rsidRPr="00952959">
        <w:t>Недопустимо искусственное создание очередей с целью вынуждения граждан обращаться за платной помощью.</w:t>
      </w:r>
    </w:p>
    <w:p w14:paraId="75A144EF" w14:textId="690DC6CA" w:rsidR="00A920A5" w:rsidRDefault="00D33C40" w:rsidP="00A920A5">
      <w:pPr>
        <w:pStyle w:val="a4"/>
        <w:shd w:val="clear" w:color="auto" w:fill="auto"/>
        <w:tabs>
          <w:tab w:val="left" w:pos="334"/>
        </w:tabs>
        <w:spacing w:after="0" w:line="240" w:lineRule="auto"/>
        <w:jc w:val="center"/>
        <w:rPr>
          <w:rStyle w:val="a3"/>
          <w:rFonts w:ascii="Times New Roman"/>
          <w:color w:val="000000" w:themeColor="text1"/>
          <w:sz w:val="24"/>
          <w:szCs w:val="24"/>
        </w:rPr>
      </w:pPr>
      <w:r>
        <w:rPr>
          <w:rStyle w:val="a3"/>
          <w:rFonts w:ascii="Times New Roman"/>
          <w:color w:val="000000" w:themeColor="text1"/>
          <w:sz w:val="24"/>
          <w:szCs w:val="24"/>
          <w:lang w:val="ru-RU"/>
        </w:rPr>
        <w:t>7</w:t>
      </w:r>
      <w:r w:rsidR="00A920A5" w:rsidRPr="00127D1A">
        <w:rPr>
          <w:rStyle w:val="a3"/>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Порядок </w:t>
      </w:r>
      <w:proofErr w:type="spellStart"/>
      <w:r w:rsidR="00A920A5" w:rsidRPr="00127D1A">
        <w:rPr>
          <w:rStyle w:val="a3"/>
          <w:rFonts w:ascii="Times New Roman"/>
          <w:color w:val="000000" w:themeColor="text1"/>
          <w:sz w:val="24"/>
          <w:szCs w:val="24"/>
        </w:rPr>
        <w:t>расч</w:t>
      </w:r>
      <w:r w:rsidR="00522A12">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тов</w:t>
      </w:r>
      <w:proofErr w:type="spellEnd"/>
    </w:p>
    <w:p w14:paraId="37AC2724" w14:textId="77777777" w:rsidR="00862052" w:rsidRPr="00862052" w:rsidRDefault="00862052" w:rsidP="00A920A5">
      <w:pPr>
        <w:pStyle w:val="a4"/>
        <w:shd w:val="clear" w:color="auto" w:fill="auto"/>
        <w:tabs>
          <w:tab w:val="left" w:pos="334"/>
        </w:tabs>
        <w:spacing w:after="0" w:line="240" w:lineRule="auto"/>
        <w:jc w:val="center"/>
        <w:rPr>
          <w:rFonts w:ascii="Times New Roman"/>
          <w:color w:val="000000" w:themeColor="text1"/>
          <w:sz w:val="14"/>
          <w:szCs w:val="14"/>
        </w:rPr>
      </w:pPr>
    </w:p>
    <w:p w14:paraId="46DE7451" w14:textId="4678A73A" w:rsidR="00A920A5" w:rsidRPr="00F51C61" w:rsidRDefault="00B03DA9"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3"/>
          <w:rFonts w:ascii="Times New Roman" w:eastAsia="Times New Roman"/>
          <w:sz w:val="24"/>
          <w:szCs w:val="24"/>
        </w:rPr>
      </w:pPr>
      <w:r>
        <w:t xml:space="preserve">       </w:t>
      </w:r>
      <w:r w:rsidR="00F51C61">
        <w:t>1.</w:t>
      </w:r>
      <w:r w:rsidRPr="00952959">
        <w:t>П</w:t>
      </w:r>
      <w:r w:rsidR="00F51C61">
        <w:t>ациент (заказчик)</w:t>
      </w:r>
      <w:r w:rsidRPr="00952959">
        <w:t xml:space="preserve"> платных медицинских и иных услуг обязан оплатить оказанные ему услуги в порядке и в сроки, которые установлены договором с </w:t>
      </w:r>
      <w:r w:rsidR="00F51C61">
        <w:t>Исполнителем</w:t>
      </w:r>
      <w:r w:rsidRPr="00952959">
        <w:t>.</w:t>
      </w:r>
      <w:r>
        <w:t xml:space="preserve"> </w:t>
      </w:r>
      <w:r w:rsidRPr="00952959">
        <w:t>С согласия потребителя услуга может быть оплачена им при заключении договора в полном размере или пут</w:t>
      </w:r>
      <w:r w:rsidR="00F51C61">
        <w:t>ё</w:t>
      </w:r>
      <w:r w:rsidRPr="00952959">
        <w:t>м выдачи аванса.</w:t>
      </w:r>
    </w:p>
    <w:p w14:paraId="5F212C0E" w14:textId="252341B7" w:rsidR="00A920A5" w:rsidRPr="00127D1A" w:rsidRDefault="00522A12" w:rsidP="00522A12">
      <w:pPr>
        <w:pStyle w:val="a4"/>
        <w:shd w:val="clear" w:color="auto" w:fill="auto"/>
        <w:tabs>
          <w:tab w:val="left" w:pos="360"/>
        </w:tabs>
        <w:spacing w:after="0" w:line="240" w:lineRule="auto"/>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w:t>
      </w:r>
      <w:r w:rsidR="00F51C61">
        <w:rPr>
          <w:rStyle w:val="a3"/>
          <w:rFonts w:ascii="Times New Roman"/>
          <w:color w:val="000000" w:themeColor="text1"/>
          <w:sz w:val="24"/>
          <w:szCs w:val="24"/>
          <w:lang w:val="ru-RU"/>
        </w:rPr>
        <w:t>2</w:t>
      </w:r>
      <w:r>
        <w:rPr>
          <w:rStyle w:val="a3"/>
          <w:rFonts w:ascii="Times New Roman"/>
          <w:color w:val="000000" w:themeColor="text1"/>
          <w:sz w:val="24"/>
          <w:szCs w:val="24"/>
          <w:lang w:val="ru-RU"/>
        </w:rPr>
        <w:t>.</w:t>
      </w:r>
      <w:r w:rsidR="00C51544" w:rsidRPr="00127D1A">
        <w:rPr>
          <w:rStyle w:val="a3"/>
          <w:rFonts w:ascii="Times New Roman"/>
          <w:color w:val="000000" w:themeColor="text1"/>
          <w:sz w:val="24"/>
          <w:szCs w:val="24"/>
          <w:lang w:val="ru-RU"/>
        </w:rPr>
        <w:t xml:space="preserve">Пациент </w:t>
      </w:r>
      <w:r w:rsidR="00A920A5" w:rsidRPr="00127D1A">
        <w:rPr>
          <w:rStyle w:val="a3"/>
          <w:rFonts w:ascii="Times New Roman"/>
          <w:color w:val="000000" w:themeColor="text1"/>
          <w:sz w:val="24"/>
          <w:szCs w:val="24"/>
        </w:rPr>
        <w:t xml:space="preserve">(заказчик) обязан полностью оплачивать </w:t>
      </w:r>
      <w:r w:rsidR="009A36C7" w:rsidRPr="00127D1A">
        <w:rPr>
          <w:rStyle w:val="a3"/>
          <w:rFonts w:ascii="Times New Roman"/>
          <w:color w:val="000000" w:themeColor="text1"/>
          <w:sz w:val="24"/>
          <w:szCs w:val="24"/>
          <w:lang w:val="ru-RU"/>
        </w:rPr>
        <w:t>оказанные ему услуги</w:t>
      </w:r>
      <w:r w:rsidR="00A920A5" w:rsidRPr="00127D1A">
        <w:rPr>
          <w:rStyle w:val="a3"/>
          <w:rFonts w:ascii="Times New Roman"/>
          <w:color w:val="000000" w:themeColor="text1"/>
          <w:sz w:val="24"/>
          <w:szCs w:val="24"/>
        </w:rPr>
        <w:t xml:space="preserve"> </w:t>
      </w:r>
      <w:proofErr w:type="spellStart"/>
      <w:r w:rsidR="00A920A5" w:rsidRPr="00127D1A">
        <w:rPr>
          <w:rStyle w:val="a3"/>
          <w:rFonts w:ascii="Times New Roman"/>
          <w:color w:val="000000" w:themeColor="text1"/>
          <w:sz w:val="24"/>
          <w:szCs w:val="24"/>
        </w:rPr>
        <w:t>пут</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м внесения денежной суммы в кассу исполнителя, либо иным способом, предусмотренным действующим законодательством, Договором и настоящими Правилами.</w:t>
      </w:r>
    </w:p>
    <w:p w14:paraId="29BE6F86" w14:textId="1FB8AA42" w:rsidR="00A920A5" w:rsidRPr="00127D1A" w:rsidRDefault="00522A12" w:rsidP="00522A12">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F51C61">
        <w:rPr>
          <w:rFonts w:ascii="Times New Roman"/>
          <w:color w:val="000000" w:themeColor="text1"/>
          <w:sz w:val="24"/>
          <w:szCs w:val="24"/>
          <w:lang w:val="ru-RU"/>
        </w:rPr>
        <w:t>3</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При оплате Договора предусмотрен как наличный, так и безналичный </w:t>
      </w:r>
      <w:proofErr w:type="spellStart"/>
      <w:r w:rsidR="00A920A5" w:rsidRPr="00127D1A">
        <w:rPr>
          <w:rStyle w:val="a3"/>
          <w:rFonts w:ascii="Times New Roman"/>
          <w:color w:val="000000" w:themeColor="text1"/>
          <w:sz w:val="24"/>
          <w:szCs w:val="24"/>
        </w:rPr>
        <w:t>расч</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 xml:space="preserve">т, в том числе с использованием </w:t>
      </w:r>
      <w:r w:rsidR="00735D5D" w:rsidRPr="00127D1A">
        <w:rPr>
          <w:rStyle w:val="a3"/>
          <w:rFonts w:ascii="Times New Roman"/>
          <w:color w:val="000000" w:themeColor="text1"/>
          <w:sz w:val="24"/>
          <w:szCs w:val="24"/>
          <w:lang w:val="ru-RU"/>
        </w:rPr>
        <w:t xml:space="preserve">банковских </w:t>
      </w:r>
      <w:r w:rsidR="00735D5D" w:rsidRPr="00127D1A">
        <w:rPr>
          <w:rStyle w:val="a3"/>
          <w:rFonts w:ascii="Times New Roman"/>
          <w:color w:val="000000" w:themeColor="text1"/>
          <w:sz w:val="24"/>
          <w:szCs w:val="24"/>
        </w:rPr>
        <w:t>карт</w:t>
      </w:r>
      <w:r w:rsidR="00A920A5" w:rsidRPr="00127D1A">
        <w:rPr>
          <w:rStyle w:val="a3"/>
          <w:rFonts w:ascii="Times New Roman"/>
          <w:color w:val="000000" w:themeColor="text1"/>
          <w:sz w:val="24"/>
          <w:szCs w:val="24"/>
        </w:rPr>
        <w:t>.</w:t>
      </w:r>
    </w:p>
    <w:p w14:paraId="03BBF85A" w14:textId="649216E4" w:rsidR="00BB7CF7" w:rsidRPr="00127D1A" w:rsidRDefault="00522A12" w:rsidP="00522A12">
      <w:pPr>
        <w:pStyle w:val="a4"/>
        <w:shd w:val="clear" w:color="auto" w:fill="auto"/>
        <w:tabs>
          <w:tab w:val="left" w:pos="360"/>
        </w:tabs>
        <w:spacing w:after="0" w:line="240" w:lineRule="auto"/>
        <w:jc w:val="both"/>
        <w:rPr>
          <w:rStyle w:val="a3"/>
          <w:rFonts w:ascii="Times New Roman"/>
          <w:color w:val="000000" w:themeColor="text1"/>
          <w:sz w:val="24"/>
          <w:szCs w:val="24"/>
        </w:rPr>
      </w:pPr>
      <w:r>
        <w:rPr>
          <w:rFonts w:ascii="Times New Roman"/>
          <w:color w:val="000000" w:themeColor="text1"/>
          <w:sz w:val="24"/>
          <w:szCs w:val="24"/>
          <w:lang w:val="ru-RU"/>
        </w:rPr>
        <w:t xml:space="preserve">       </w:t>
      </w:r>
      <w:r w:rsidR="00F51C61">
        <w:rPr>
          <w:rFonts w:ascii="Times New Roman"/>
          <w:color w:val="000000" w:themeColor="text1"/>
          <w:sz w:val="24"/>
          <w:szCs w:val="24"/>
          <w:lang w:val="ru-RU"/>
        </w:rPr>
        <w:t>4</w:t>
      </w:r>
      <w:r>
        <w:rPr>
          <w:rFonts w:ascii="Times New Roman"/>
          <w:color w:val="000000" w:themeColor="text1"/>
          <w:sz w:val="24"/>
          <w:szCs w:val="24"/>
          <w:lang w:val="ru-RU"/>
        </w:rPr>
        <w:t>.</w:t>
      </w:r>
      <w:r w:rsidR="00A920A5" w:rsidRPr="00127D1A">
        <w:rPr>
          <w:rStyle w:val="a3"/>
          <w:rFonts w:ascii="Times New Roman"/>
          <w:color w:val="000000" w:themeColor="text1"/>
          <w:sz w:val="24"/>
          <w:szCs w:val="24"/>
        </w:rPr>
        <w:t xml:space="preserve">Подтверждением исполнения обязанности пациента (заказчика) по оплате услуг по безналичному </w:t>
      </w:r>
      <w:proofErr w:type="spellStart"/>
      <w:r w:rsidR="00A920A5" w:rsidRPr="00127D1A">
        <w:rPr>
          <w:rStyle w:val="a3"/>
          <w:rFonts w:ascii="Times New Roman"/>
          <w:color w:val="000000" w:themeColor="text1"/>
          <w:sz w:val="24"/>
          <w:szCs w:val="24"/>
        </w:rPr>
        <w:t>расч</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 xml:space="preserve">ту является зачисление денежных средств на </w:t>
      </w:r>
      <w:proofErr w:type="spellStart"/>
      <w:r w:rsidR="00A920A5" w:rsidRPr="00127D1A">
        <w:rPr>
          <w:rStyle w:val="a3"/>
          <w:rFonts w:ascii="Times New Roman"/>
          <w:color w:val="000000" w:themeColor="text1"/>
          <w:sz w:val="24"/>
          <w:szCs w:val="24"/>
        </w:rPr>
        <w:t>сч</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т исполнителя.</w:t>
      </w:r>
    </w:p>
    <w:p w14:paraId="15169E22" w14:textId="05C5AD25" w:rsidR="00BB7CF7" w:rsidRDefault="00522A12" w:rsidP="00522A12">
      <w:pPr>
        <w:pStyle w:val="a4"/>
        <w:shd w:val="clear" w:color="auto" w:fill="auto"/>
        <w:tabs>
          <w:tab w:val="left" w:pos="360"/>
        </w:tabs>
        <w:spacing w:after="0" w:line="240" w:lineRule="auto"/>
        <w:jc w:val="both"/>
        <w:rPr>
          <w:rFonts w:ascii="Times New Roman"/>
          <w:color w:val="000000" w:themeColor="text1"/>
          <w:sz w:val="24"/>
          <w:szCs w:val="24"/>
        </w:rPr>
      </w:pPr>
      <w:r>
        <w:rPr>
          <w:rFonts w:ascii="Times New Roman"/>
          <w:color w:val="000000" w:themeColor="text1"/>
          <w:sz w:val="24"/>
          <w:szCs w:val="24"/>
          <w:lang w:val="ru-RU"/>
        </w:rPr>
        <w:t xml:space="preserve">       </w:t>
      </w:r>
      <w:r w:rsidR="00F51C61">
        <w:rPr>
          <w:rFonts w:ascii="Times New Roman"/>
          <w:color w:val="000000" w:themeColor="text1"/>
          <w:sz w:val="24"/>
          <w:szCs w:val="24"/>
          <w:lang w:val="ru-RU"/>
        </w:rPr>
        <w:t>5</w:t>
      </w:r>
      <w:r>
        <w:rPr>
          <w:rFonts w:ascii="Times New Roman"/>
          <w:color w:val="000000" w:themeColor="text1"/>
          <w:sz w:val="24"/>
          <w:szCs w:val="24"/>
          <w:lang w:val="ru-RU"/>
        </w:rPr>
        <w:t>.</w:t>
      </w:r>
      <w:r w:rsidR="00652E82" w:rsidRPr="00127D1A">
        <w:rPr>
          <w:rFonts w:ascii="Times New Roman"/>
          <w:color w:val="000000" w:themeColor="text1"/>
          <w:sz w:val="24"/>
          <w:szCs w:val="24"/>
          <w:lang w:val="ru-RU"/>
        </w:rPr>
        <w:t>Пациенту</w:t>
      </w:r>
      <w:r w:rsidR="00BB7CF7" w:rsidRPr="00127D1A">
        <w:rPr>
          <w:rFonts w:ascii="Times New Roman"/>
          <w:color w:val="000000" w:themeColor="text1"/>
          <w:sz w:val="24"/>
          <w:szCs w:val="24"/>
        </w:rPr>
        <w:t xml:space="preserve"> (заказчику) в соответствии с законодательством Российской Федерации выдается документ, подтверждающий </w:t>
      </w:r>
      <w:proofErr w:type="spellStart"/>
      <w:r w:rsidR="00BB7CF7" w:rsidRPr="00127D1A">
        <w:rPr>
          <w:rFonts w:ascii="Times New Roman"/>
          <w:color w:val="000000" w:themeColor="text1"/>
          <w:sz w:val="24"/>
          <w:szCs w:val="24"/>
        </w:rPr>
        <w:t>произвед</w:t>
      </w:r>
      <w:r>
        <w:rPr>
          <w:rFonts w:ascii="Times New Roman"/>
          <w:color w:val="000000" w:themeColor="text1"/>
          <w:sz w:val="24"/>
          <w:szCs w:val="24"/>
          <w:lang w:val="ru-RU"/>
        </w:rPr>
        <w:t>ё</w:t>
      </w:r>
      <w:r w:rsidR="00BB7CF7" w:rsidRPr="00127D1A">
        <w:rPr>
          <w:rFonts w:ascii="Times New Roman"/>
          <w:color w:val="000000" w:themeColor="text1"/>
          <w:sz w:val="24"/>
          <w:szCs w:val="24"/>
        </w:rPr>
        <w:t>нную</w:t>
      </w:r>
      <w:proofErr w:type="spellEnd"/>
      <w:r w:rsidR="00BB7CF7" w:rsidRPr="00127D1A">
        <w:rPr>
          <w:rFonts w:ascii="Times New Roman"/>
          <w:color w:val="000000" w:themeColor="text1"/>
          <w:sz w:val="24"/>
          <w:szCs w:val="24"/>
        </w:rPr>
        <w:t xml:space="preserve"> оплату предоставленных медицинских услуг (контрольно-кассовый чек, квитанция или иной бланк строгой отчетности (д</w:t>
      </w:r>
      <w:r w:rsidR="007B470F" w:rsidRPr="00127D1A">
        <w:rPr>
          <w:rFonts w:ascii="Times New Roman"/>
          <w:color w:val="000000" w:themeColor="text1"/>
          <w:sz w:val="24"/>
          <w:szCs w:val="24"/>
        </w:rPr>
        <w:t>окумент установленного образца)</w:t>
      </w:r>
      <w:r w:rsidR="00BB7CF7" w:rsidRPr="00127D1A">
        <w:rPr>
          <w:rFonts w:ascii="Times New Roman"/>
          <w:color w:val="000000" w:themeColor="text1"/>
          <w:sz w:val="24"/>
          <w:szCs w:val="24"/>
        </w:rPr>
        <w:t>.</w:t>
      </w:r>
    </w:p>
    <w:p w14:paraId="0E61FEFE" w14:textId="7BCBD72B" w:rsidR="000C463E" w:rsidRDefault="000C463E" w:rsidP="000C463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6.</w:t>
      </w:r>
      <w:r w:rsidRPr="00952959">
        <w:t xml:space="preserve">Граждане вправе предъявлять требования о возмещении убытков, причиненных неисполнением условий договора, либо об обоснованном возврате денежных средств за оказанные услуги, что оформляется в установленном порядке (заявление </w:t>
      </w:r>
      <w:r>
        <w:t xml:space="preserve">пациента, заказ-наряд, квитанция) </w:t>
      </w:r>
      <w:r w:rsidRPr="00952959">
        <w:t>с последующим возвратом им денежных средств. </w:t>
      </w:r>
    </w:p>
    <w:p w14:paraId="3AA7E5E1" w14:textId="6E534630" w:rsidR="000C463E" w:rsidRPr="00952959" w:rsidRDefault="000C463E" w:rsidP="000C463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t>7.</w:t>
      </w:r>
      <w:r w:rsidRPr="00952959">
        <w:t xml:space="preserve">Оплата оказанных платных медицинских услуг производится страховыми компаниями, работающими в системе ДМС, и </w:t>
      </w:r>
      <w:r>
        <w:t>юридическими лицами</w:t>
      </w:r>
      <w:r w:rsidRPr="00952959">
        <w:t xml:space="preserve"> на основании и условиях, определ</w:t>
      </w:r>
      <w:r>
        <w:t>ё</w:t>
      </w:r>
      <w:r w:rsidRPr="00952959">
        <w:t>нных в договорах на предоставление медицинских услуг, в соответствии с утвержд</w:t>
      </w:r>
      <w:r>
        <w:t>ё</w:t>
      </w:r>
      <w:r w:rsidRPr="00952959">
        <w:t xml:space="preserve">нными в установленном порядке ценами и тарифами. </w:t>
      </w:r>
    </w:p>
    <w:p w14:paraId="377E9DF2" w14:textId="77777777" w:rsidR="00D33C40" w:rsidRPr="000C463E" w:rsidRDefault="00D33C40" w:rsidP="00522A12">
      <w:pPr>
        <w:pStyle w:val="a4"/>
        <w:shd w:val="clear" w:color="auto" w:fill="auto"/>
        <w:tabs>
          <w:tab w:val="left" w:pos="360"/>
        </w:tabs>
        <w:spacing w:after="0" w:line="240" w:lineRule="auto"/>
        <w:jc w:val="both"/>
        <w:rPr>
          <w:rFonts w:ascii="Times New Roman"/>
          <w:color w:val="000000" w:themeColor="text1"/>
          <w:sz w:val="14"/>
          <w:szCs w:val="14"/>
        </w:rPr>
      </w:pPr>
    </w:p>
    <w:p w14:paraId="33C8E122" w14:textId="5090141D" w:rsidR="00F51C61" w:rsidRPr="000C463E"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0C463E">
        <w:t>8.Прейскурант медицинских услуг</w:t>
      </w:r>
    </w:p>
    <w:p w14:paraId="3C71B2F0" w14:textId="77777777" w:rsidR="00F51C61" w:rsidRPr="00B61E52"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4"/>
          <w:szCs w:val="14"/>
        </w:rPr>
      </w:pPr>
      <w:r w:rsidRPr="00B61E52">
        <w:rPr>
          <w:sz w:val="14"/>
          <w:szCs w:val="14"/>
        </w:rPr>
        <w:t> </w:t>
      </w:r>
    </w:p>
    <w:p w14:paraId="70EA7601" w14:textId="3A78C4A7" w:rsidR="00F51C61"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Cs/>
          <w:iCs/>
        </w:rPr>
      </w:pPr>
      <w:r>
        <w:t xml:space="preserve">       </w:t>
      </w:r>
      <w:r w:rsidRPr="00952959">
        <w:t xml:space="preserve">1.Цены (тарифы) на платные медицинские услуги </w:t>
      </w:r>
      <w:r>
        <w:t xml:space="preserve">для граждан </w:t>
      </w:r>
      <w:r w:rsidRPr="00952959">
        <w:t xml:space="preserve">утверждаются </w:t>
      </w:r>
      <w:r w:rsidR="004F55C7">
        <w:t>Исполнителем</w:t>
      </w:r>
      <w:r w:rsidRPr="00952959">
        <w:t xml:space="preserve"> в соответствии </w:t>
      </w:r>
      <w:r>
        <w:t>с действующим законодательством.</w:t>
      </w:r>
      <w:r w:rsidRPr="00952959">
        <w:t xml:space="preserve"> </w:t>
      </w:r>
    </w:p>
    <w:p w14:paraId="60F3FB93" w14:textId="77777777" w:rsidR="004F55C7"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Cs/>
          <w:iCs/>
        </w:rPr>
      </w:pPr>
      <w:r>
        <w:rPr>
          <w:rStyle w:val="fill"/>
          <w:bCs/>
          <w:iCs/>
        </w:rPr>
        <w:t xml:space="preserve">       Изменение цен на платные медицинские для граждан происходят по мере изменения </w:t>
      </w:r>
    </w:p>
    <w:p w14:paraId="6DBDF5E1" w14:textId="461CFBC8"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rStyle w:val="fill"/>
          <w:bCs/>
          <w:iCs/>
        </w:rPr>
        <w:lastRenderedPageBreak/>
        <w:t xml:space="preserve">уровня цен на материальные ресурсы (медикаменты), исходя из результатов проведённых закупок. </w:t>
      </w:r>
      <w:r w:rsidRPr="00952959">
        <w:rPr>
          <w:rStyle w:val="fill"/>
          <w:b/>
          <w:bCs/>
          <w:i/>
          <w:iCs/>
        </w:rPr>
        <w:t xml:space="preserve"> </w:t>
      </w:r>
    </w:p>
    <w:p w14:paraId="2B8E99C6" w14:textId="073CBB11"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 xml:space="preserve">2.Стоимость медицинских и иных услуг </w:t>
      </w:r>
      <w:r>
        <w:t xml:space="preserve">по ДМС </w:t>
      </w:r>
      <w:r w:rsidRPr="00952959">
        <w:t>определяется на основании калькуляции экономически обоснованных затрат материальных и трудовых ресурсов, связанных с предоставлением этих услуг.</w:t>
      </w:r>
    </w:p>
    <w:p w14:paraId="65D37C73" w14:textId="65B927DF" w:rsidR="00F51C61" w:rsidRPr="00952959" w:rsidRDefault="00F51C61" w:rsidP="004F55C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 xml:space="preserve">Изменение цены </w:t>
      </w:r>
      <w:r>
        <w:t xml:space="preserve">по ДМС </w:t>
      </w:r>
      <w:r w:rsidRPr="00952959">
        <w:t xml:space="preserve">происходит с периодичностью один раз в календарный год. Утверждение цен производится ежегодно в срок до 1 января соответствующего года. В исключительных случаях допускается изменение цен </w:t>
      </w:r>
      <w:r>
        <w:t xml:space="preserve">по ДМС </w:t>
      </w:r>
      <w:r w:rsidRPr="00952959">
        <w:t>чаще чем один раз в год по причин</w:t>
      </w:r>
      <w:r w:rsidR="004F55C7">
        <w:t xml:space="preserve">е </w:t>
      </w:r>
      <w:r>
        <w:t xml:space="preserve">- </w:t>
      </w:r>
      <w:r w:rsidRPr="00952959">
        <w:t>изменение среднего уровня цен на материальные ресурсы</w:t>
      </w:r>
      <w:r>
        <w:t xml:space="preserve"> (медикаменты)</w:t>
      </w:r>
      <w:r w:rsidR="004F55C7">
        <w:t>.</w:t>
      </w:r>
    </w:p>
    <w:p w14:paraId="7D5A35D8" w14:textId="3D40EAA5"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3</w:t>
      </w:r>
      <w:r w:rsidRPr="00952959">
        <w:t xml:space="preserve">.Прейскурант </w:t>
      </w:r>
      <w:r w:rsidR="004F55C7">
        <w:t>Исполнителя</w:t>
      </w:r>
      <w:r w:rsidRPr="00952959">
        <w:t xml:space="preserve"> включает все медицинские и иные услуги, которые </w:t>
      </w:r>
      <w:r w:rsidR="004F55C7">
        <w:t>Исполнитель</w:t>
      </w:r>
      <w:r w:rsidRPr="00952959">
        <w:t xml:space="preserve"> вправе оказывать за плату.</w:t>
      </w:r>
    </w:p>
    <w:p w14:paraId="08D09928" w14:textId="3C1E75E7"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 xml:space="preserve">Цены на медицинские и немедицинские услуги указываются в </w:t>
      </w:r>
      <w:r w:rsidR="004F55C7">
        <w:t xml:space="preserve">Российских </w:t>
      </w:r>
      <w:r w:rsidRPr="00952959">
        <w:t>рублях.</w:t>
      </w:r>
    </w:p>
    <w:p w14:paraId="4AE9EA6F" w14:textId="706B542C" w:rsidR="00F51C61" w:rsidRPr="00734CFB"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Все названия медицинских услуг в прейскурантах должны строго соответствовать требованиям отраслевых классификаторов и номенклатуре работ и услуг в здравоохранении.</w:t>
      </w:r>
    </w:p>
    <w:p w14:paraId="0AD37853" w14:textId="4260897B" w:rsidR="00F51C61" w:rsidRPr="00734CFB"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34CFB">
        <w:t xml:space="preserve">9.Использование доходов, полученных от оказания </w:t>
      </w:r>
    </w:p>
    <w:p w14:paraId="6DBBAD04" w14:textId="77777777" w:rsidR="00F51C61" w:rsidRPr="00734CFB"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734CFB">
        <w:t>платных медицинских и иных услуг</w:t>
      </w:r>
    </w:p>
    <w:p w14:paraId="53E95A61" w14:textId="77777777" w:rsidR="00F51C61" w:rsidRPr="00B61E52"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4"/>
          <w:szCs w:val="14"/>
        </w:rPr>
      </w:pPr>
      <w:r w:rsidRPr="00B61E52">
        <w:rPr>
          <w:sz w:val="14"/>
          <w:szCs w:val="14"/>
        </w:rPr>
        <w:t> </w:t>
      </w:r>
    </w:p>
    <w:p w14:paraId="3A3D12AE" w14:textId="46E499D9"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 xml:space="preserve">1.Средства, поступившие за </w:t>
      </w:r>
      <w:r w:rsidR="00734CFB">
        <w:t xml:space="preserve">предоставление </w:t>
      </w:r>
      <w:r w:rsidRPr="00952959">
        <w:t xml:space="preserve">платных </w:t>
      </w:r>
      <w:r w:rsidR="00734CFB">
        <w:t xml:space="preserve">медицинских </w:t>
      </w:r>
      <w:r w:rsidRPr="00952959">
        <w:t xml:space="preserve">услуг, самостоятельно распределяются и используются </w:t>
      </w:r>
      <w:r w:rsidR="00734CFB">
        <w:t>Исполнителем</w:t>
      </w:r>
      <w:r w:rsidRPr="00952959">
        <w:t xml:space="preserve"> согласно планам финансово-хозяйственной деятельности (далее – планам ФХД), утвержд</w:t>
      </w:r>
      <w:r w:rsidR="00734CFB">
        <w:t>ё</w:t>
      </w:r>
      <w:r w:rsidRPr="00952959">
        <w:t xml:space="preserve">нным в установленном порядке, и в соответствии с Положением об оплате труда сотрудников </w:t>
      </w:r>
      <w:r w:rsidR="00734CFB">
        <w:t>Исполнителя</w:t>
      </w:r>
      <w:r w:rsidRPr="00952959">
        <w:t xml:space="preserve"> за сч</w:t>
      </w:r>
      <w:r w:rsidR="001317F1">
        <w:t>ё</w:t>
      </w:r>
      <w:r w:rsidRPr="00952959">
        <w:t>т средств, полученных от осуществления приносящей доходы деятельности.</w:t>
      </w:r>
    </w:p>
    <w:p w14:paraId="0D3D2EFE" w14:textId="4BFE3F8B" w:rsidR="00A920A5" w:rsidRDefault="00F51C61" w:rsidP="001317F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Ограничения могут касаться только использования доходов от оказания платных медицинских и иных услуг на цели, не предусмотренные действующим законодательством.</w:t>
      </w:r>
    </w:p>
    <w:p w14:paraId="73D89D3F" w14:textId="77777777" w:rsidR="001317F1" w:rsidRPr="001317F1" w:rsidRDefault="001317F1" w:rsidP="001317F1">
      <w:pPr>
        <w:pStyle w:val="ad"/>
        <w:rPr>
          <w:rFonts w:eastAsia="Arial Unicode MS"/>
          <w:sz w:val="14"/>
          <w:szCs w:val="14"/>
        </w:rPr>
      </w:pPr>
    </w:p>
    <w:p w14:paraId="3A05E2A2" w14:textId="0C871192" w:rsidR="00A920A5" w:rsidRPr="00127D1A" w:rsidRDefault="001317F1" w:rsidP="00A920A5">
      <w:pPr>
        <w:pStyle w:val="20"/>
        <w:shd w:val="clear" w:color="auto" w:fill="auto"/>
        <w:tabs>
          <w:tab w:val="left" w:pos="878"/>
        </w:tabs>
        <w:spacing w:after="0" w:line="240" w:lineRule="auto"/>
        <w:rPr>
          <w:rStyle w:val="2"/>
          <w:rFonts w:ascii="Times New Roman"/>
          <w:color w:val="000000" w:themeColor="text1"/>
          <w:sz w:val="24"/>
          <w:szCs w:val="24"/>
          <w:lang w:val="ru-RU"/>
        </w:rPr>
      </w:pPr>
      <w:r>
        <w:rPr>
          <w:rFonts w:ascii="Times New Roman"/>
          <w:b w:val="0"/>
          <w:bCs w:val="0"/>
          <w:color w:val="000000" w:themeColor="text1"/>
          <w:spacing w:val="0"/>
          <w:sz w:val="24"/>
          <w:szCs w:val="24"/>
          <w:lang w:val="ru-RU"/>
        </w:rPr>
        <w:t>10</w:t>
      </w:r>
      <w:r w:rsidR="00A920A5" w:rsidRPr="00127D1A">
        <w:rPr>
          <w:rFonts w:ascii="Times New Roman"/>
          <w:b w:val="0"/>
          <w:bCs w:val="0"/>
          <w:color w:val="000000" w:themeColor="text1"/>
          <w:spacing w:val="0"/>
          <w:sz w:val="24"/>
          <w:szCs w:val="24"/>
          <w:lang w:val="ru-RU"/>
        </w:rPr>
        <w:t>.</w:t>
      </w:r>
      <w:r w:rsidR="00A920A5" w:rsidRPr="00127D1A">
        <w:rPr>
          <w:rStyle w:val="2"/>
          <w:rFonts w:ascii="Times New Roman"/>
          <w:color w:val="000000" w:themeColor="text1"/>
          <w:sz w:val="24"/>
          <w:szCs w:val="24"/>
        </w:rPr>
        <w:t>Ответственность сторон</w:t>
      </w:r>
    </w:p>
    <w:p w14:paraId="0ED42770" w14:textId="77777777" w:rsidR="00A920A5" w:rsidRPr="001317F1" w:rsidRDefault="00A920A5" w:rsidP="00A920A5">
      <w:pPr>
        <w:pStyle w:val="20"/>
        <w:shd w:val="clear" w:color="auto" w:fill="auto"/>
        <w:tabs>
          <w:tab w:val="left" w:pos="878"/>
        </w:tabs>
        <w:spacing w:after="0" w:line="240" w:lineRule="auto"/>
        <w:rPr>
          <w:rFonts w:ascii="Times New Roman"/>
          <w:b w:val="0"/>
          <w:bCs w:val="0"/>
          <w:color w:val="000000" w:themeColor="text1"/>
          <w:sz w:val="14"/>
          <w:szCs w:val="14"/>
          <w:lang w:val="ru-RU"/>
        </w:rPr>
      </w:pPr>
    </w:p>
    <w:p w14:paraId="4A7324F2" w14:textId="79A8662F" w:rsidR="00A920A5" w:rsidRPr="004007B0" w:rsidRDefault="00695138" w:rsidP="004007B0">
      <w:pPr>
        <w:pStyle w:val="a4"/>
        <w:shd w:val="clear" w:color="auto" w:fill="auto"/>
        <w:tabs>
          <w:tab w:val="left" w:pos="360"/>
          <w:tab w:val="left" w:pos="911"/>
        </w:tabs>
        <w:spacing w:after="0" w:line="240" w:lineRule="auto"/>
        <w:ind w:right="-28"/>
        <w:jc w:val="both"/>
        <w:rPr>
          <w:rFonts w:ascii="Times New Roman"/>
          <w:color w:val="000000" w:themeColor="text1"/>
          <w:sz w:val="24"/>
          <w:szCs w:val="24"/>
        </w:rPr>
      </w:pPr>
      <w:r>
        <w:rPr>
          <w:rStyle w:val="a3"/>
          <w:rFonts w:ascii="Times New Roman"/>
          <w:color w:val="000000" w:themeColor="text1"/>
          <w:sz w:val="24"/>
          <w:szCs w:val="24"/>
          <w:lang w:val="ru-RU"/>
        </w:rPr>
        <w:t xml:space="preserve">       1</w:t>
      </w:r>
      <w:r w:rsidR="004007B0">
        <w:rPr>
          <w:rStyle w:val="a3"/>
          <w:rFonts w:ascii="Times New Roman"/>
          <w:color w:val="000000" w:themeColor="text1"/>
          <w:sz w:val="24"/>
          <w:szCs w:val="24"/>
          <w:lang w:val="ru-RU"/>
        </w:rPr>
        <w:t>.</w:t>
      </w:r>
      <w:r w:rsidR="004007B0" w:rsidRPr="00127D1A">
        <w:rPr>
          <w:rFonts w:ascii="Times New Roman"/>
          <w:color w:val="000000" w:themeColor="text1"/>
          <w:sz w:val="24"/>
          <w:szCs w:val="24"/>
        </w:rPr>
        <w:t xml:space="preserve">За неисполнение либо ненадлежащее исполнение обязательств по договору исполнитель </w:t>
      </w:r>
      <w:proofErr w:type="spellStart"/>
      <w:r w:rsidR="004007B0" w:rsidRPr="00127D1A">
        <w:rPr>
          <w:rFonts w:ascii="Times New Roman"/>
          <w:color w:val="000000" w:themeColor="text1"/>
          <w:sz w:val="24"/>
          <w:szCs w:val="24"/>
        </w:rPr>
        <w:t>нес</w:t>
      </w:r>
      <w:r w:rsidR="004007B0">
        <w:rPr>
          <w:rFonts w:ascii="Times New Roman"/>
          <w:color w:val="000000" w:themeColor="text1"/>
          <w:sz w:val="24"/>
          <w:szCs w:val="24"/>
          <w:lang w:val="ru-RU"/>
        </w:rPr>
        <w:t>ё</w:t>
      </w:r>
      <w:proofErr w:type="spellEnd"/>
      <w:r w:rsidR="004007B0" w:rsidRPr="00127D1A">
        <w:rPr>
          <w:rFonts w:ascii="Times New Roman"/>
          <w:color w:val="000000" w:themeColor="text1"/>
          <w:sz w:val="24"/>
          <w:szCs w:val="24"/>
        </w:rPr>
        <w:t>т ответственность, предусмотренную законодательством Российской Федерации.</w:t>
      </w:r>
      <w:r w:rsidR="004007B0">
        <w:rPr>
          <w:rFonts w:ascii="Times New Roman"/>
          <w:color w:val="000000" w:themeColor="text1"/>
          <w:sz w:val="24"/>
          <w:szCs w:val="24"/>
          <w:lang w:val="ru-RU"/>
        </w:rPr>
        <w:t xml:space="preserve"> </w:t>
      </w:r>
      <w:r w:rsidR="004007B0" w:rsidRPr="00127D1A">
        <w:rPr>
          <w:rFonts w:ascii="Times New Roman"/>
          <w:color w:val="000000" w:themeColor="text1"/>
          <w:sz w:val="24"/>
          <w:szCs w:val="24"/>
        </w:rPr>
        <w:t xml:space="preserve">Вред, </w:t>
      </w:r>
      <w:proofErr w:type="spellStart"/>
      <w:r w:rsidR="004007B0" w:rsidRPr="00127D1A">
        <w:rPr>
          <w:rFonts w:ascii="Times New Roman"/>
          <w:color w:val="000000" w:themeColor="text1"/>
          <w:sz w:val="24"/>
          <w:szCs w:val="24"/>
        </w:rPr>
        <w:t>причин</w:t>
      </w:r>
      <w:r w:rsidR="004007B0">
        <w:rPr>
          <w:rFonts w:ascii="Times New Roman"/>
          <w:color w:val="000000" w:themeColor="text1"/>
          <w:sz w:val="24"/>
          <w:szCs w:val="24"/>
          <w:lang w:val="ru-RU"/>
        </w:rPr>
        <w:t>ё</w:t>
      </w:r>
      <w:r w:rsidR="004007B0" w:rsidRPr="00127D1A">
        <w:rPr>
          <w:rFonts w:ascii="Times New Roman"/>
          <w:color w:val="000000" w:themeColor="text1"/>
          <w:sz w:val="24"/>
          <w:szCs w:val="24"/>
        </w:rPr>
        <w:t>нный</w:t>
      </w:r>
      <w:proofErr w:type="spellEnd"/>
      <w:r w:rsidR="004007B0" w:rsidRPr="00127D1A">
        <w:rPr>
          <w:rFonts w:ascii="Times New Roman"/>
          <w:color w:val="000000" w:themeColor="text1"/>
          <w:sz w:val="24"/>
          <w:szCs w:val="24"/>
        </w:rPr>
        <w:t xml:space="preserve"> жизни или здоровью пациента </w:t>
      </w:r>
      <w:r w:rsidR="004007B0">
        <w:rPr>
          <w:rFonts w:ascii="Times New Roman"/>
          <w:color w:val="000000" w:themeColor="text1"/>
          <w:sz w:val="24"/>
          <w:szCs w:val="24"/>
          <w:lang w:val="ru-RU"/>
        </w:rPr>
        <w:t xml:space="preserve">(заказчика) </w:t>
      </w:r>
      <w:proofErr w:type="spellStart"/>
      <w:r w:rsidR="004007B0" w:rsidRPr="00127D1A">
        <w:rPr>
          <w:rFonts w:ascii="Times New Roman"/>
          <w:color w:val="000000" w:themeColor="text1"/>
          <w:sz w:val="24"/>
          <w:szCs w:val="24"/>
        </w:rPr>
        <w:t>в</w:t>
      </w:r>
      <w:proofErr w:type="spellEnd"/>
      <w:r w:rsidR="004007B0" w:rsidRPr="00127D1A">
        <w:rPr>
          <w:rFonts w:ascii="Times New Roman"/>
          <w:color w:val="000000" w:themeColor="text1"/>
          <w:sz w:val="24"/>
          <w:szCs w:val="24"/>
        </w:rPr>
        <w:t xml:space="preserve">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9951BEA" w14:textId="658C7031" w:rsidR="00A920A5" w:rsidRPr="00127D1A" w:rsidRDefault="0062008C" w:rsidP="0062008C">
      <w:pPr>
        <w:pStyle w:val="a4"/>
        <w:shd w:val="clear" w:color="auto" w:fill="auto"/>
        <w:tabs>
          <w:tab w:val="left" w:pos="360"/>
          <w:tab w:val="left" w:pos="911"/>
        </w:tabs>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2.</w:t>
      </w:r>
      <w:r w:rsidR="00A920A5" w:rsidRPr="00127D1A">
        <w:rPr>
          <w:rStyle w:val="a3"/>
          <w:rFonts w:ascii="Times New Roman"/>
          <w:color w:val="000000" w:themeColor="text1"/>
          <w:sz w:val="24"/>
          <w:szCs w:val="24"/>
        </w:rPr>
        <w:t xml:space="preserve">Возврат и </w:t>
      </w:r>
      <w:proofErr w:type="spellStart"/>
      <w:r w:rsidR="00A920A5" w:rsidRPr="00127D1A">
        <w:rPr>
          <w:rStyle w:val="a3"/>
          <w:rFonts w:ascii="Times New Roman"/>
          <w:color w:val="000000" w:themeColor="text1"/>
          <w:sz w:val="24"/>
          <w:szCs w:val="24"/>
        </w:rPr>
        <w:t>зач</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 xml:space="preserve">т денежных средств осуществляется в день предъявления письменного требования по документу, удостоверяющему личность пациента (заказчика) с предоставлением </w:t>
      </w:r>
      <w:proofErr w:type="spellStart"/>
      <w:r w:rsidR="00A920A5" w:rsidRPr="00127D1A">
        <w:rPr>
          <w:rStyle w:val="a3"/>
          <w:rFonts w:ascii="Times New Roman"/>
          <w:color w:val="000000" w:themeColor="text1"/>
          <w:sz w:val="24"/>
          <w:szCs w:val="24"/>
        </w:rPr>
        <w:t>заключ</w:t>
      </w:r>
      <w:r>
        <w:rPr>
          <w:rStyle w:val="a3"/>
          <w:rFonts w:ascii="Times New Roman"/>
          <w:color w:val="000000" w:themeColor="text1"/>
          <w:sz w:val="24"/>
          <w:szCs w:val="24"/>
          <w:lang w:val="ru-RU"/>
        </w:rPr>
        <w:t>ё</w:t>
      </w:r>
      <w:r w:rsidR="00A920A5" w:rsidRPr="00127D1A">
        <w:rPr>
          <w:rStyle w:val="a3"/>
          <w:rFonts w:ascii="Times New Roman"/>
          <w:color w:val="000000" w:themeColor="text1"/>
          <w:sz w:val="24"/>
          <w:szCs w:val="24"/>
        </w:rPr>
        <w:t>нного</w:t>
      </w:r>
      <w:proofErr w:type="spellEnd"/>
      <w:r w:rsidR="00A920A5" w:rsidRPr="00127D1A">
        <w:rPr>
          <w:rStyle w:val="a3"/>
          <w:rFonts w:ascii="Times New Roman"/>
          <w:color w:val="000000" w:themeColor="text1"/>
          <w:sz w:val="24"/>
          <w:szCs w:val="24"/>
        </w:rPr>
        <w:t xml:space="preserve"> Договора и кассового чека.</w:t>
      </w:r>
    </w:p>
    <w:p w14:paraId="663903B0" w14:textId="2D4924FA" w:rsidR="00A920A5" w:rsidRPr="00127D1A" w:rsidRDefault="0062008C" w:rsidP="0062008C">
      <w:pPr>
        <w:pStyle w:val="a4"/>
        <w:shd w:val="clear" w:color="auto" w:fill="auto"/>
        <w:tabs>
          <w:tab w:val="left" w:pos="360"/>
          <w:tab w:val="left" w:pos="911"/>
        </w:tabs>
        <w:spacing w:after="0" w:line="240" w:lineRule="auto"/>
        <w:ind w:right="-28"/>
        <w:jc w:val="both"/>
        <w:rPr>
          <w:rFonts w:ascii="Times New Roman"/>
          <w:color w:val="000000" w:themeColor="text1"/>
          <w:sz w:val="24"/>
          <w:szCs w:val="24"/>
        </w:rPr>
      </w:pPr>
      <w:r>
        <w:rPr>
          <w:rFonts w:ascii="Times New Roman"/>
          <w:color w:val="000000" w:themeColor="text1"/>
          <w:sz w:val="24"/>
          <w:szCs w:val="24"/>
          <w:lang w:val="ru-RU"/>
        </w:rPr>
        <w:t xml:space="preserve">       3.</w:t>
      </w:r>
      <w:r w:rsidR="00A920A5" w:rsidRPr="00127D1A">
        <w:rPr>
          <w:rStyle w:val="a3"/>
          <w:rFonts w:ascii="Times New Roman"/>
          <w:color w:val="000000" w:themeColor="text1"/>
          <w:sz w:val="24"/>
          <w:szCs w:val="24"/>
        </w:rPr>
        <w:t>Исполнитель освобождается от ответственности за неисполнение или ненадлежащее исполнение Договора, если докажет, что неисполнение или ненадлежащее исполнение, произошло вследствие непреодолимой силы, по вине пациента (заказчика), а также по иным основаниям, независящим от действий исполнителя.</w:t>
      </w:r>
    </w:p>
    <w:p w14:paraId="624ACEEB" w14:textId="0DD9B5D6" w:rsidR="00A557CD" w:rsidRDefault="002C069A" w:rsidP="002C069A">
      <w:pPr>
        <w:pStyle w:val="a4"/>
        <w:shd w:val="clear" w:color="auto" w:fill="auto"/>
        <w:tabs>
          <w:tab w:val="left" w:pos="360"/>
          <w:tab w:val="left" w:pos="911"/>
        </w:tabs>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4.</w:t>
      </w:r>
      <w:r w:rsidR="00A920A5" w:rsidRPr="00127D1A">
        <w:rPr>
          <w:rStyle w:val="a3"/>
          <w:rFonts w:ascii="Times New Roman"/>
          <w:color w:val="000000" w:themeColor="text1"/>
          <w:sz w:val="24"/>
          <w:szCs w:val="24"/>
        </w:rPr>
        <w:t xml:space="preserve">В необходимых случаях документы, удостоверяющие личность, представляемые пациентом (заказчиком), проверяются исполнителем на подлинность и действительность по внешним признакам с разумной тщательностью. Исполнитель не </w:t>
      </w:r>
      <w:proofErr w:type="spellStart"/>
      <w:r w:rsidR="00A920A5" w:rsidRPr="00127D1A">
        <w:rPr>
          <w:rStyle w:val="a3"/>
          <w:rFonts w:ascii="Times New Roman"/>
          <w:color w:val="000000" w:themeColor="text1"/>
          <w:sz w:val="24"/>
          <w:szCs w:val="24"/>
        </w:rPr>
        <w:t>нес</w:t>
      </w:r>
      <w:r>
        <w:rPr>
          <w:rStyle w:val="a3"/>
          <w:rFonts w:ascii="Times New Roman"/>
          <w:color w:val="000000" w:themeColor="text1"/>
          <w:sz w:val="24"/>
          <w:szCs w:val="24"/>
          <w:lang w:val="ru-RU"/>
        </w:rPr>
        <w:t>ё</w:t>
      </w:r>
      <w:proofErr w:type="spellEnd"/>
      <w:r w:rsidR="00A920A5" w:rsidRPr="00127D1A">
        <w:rPr>
          <w:rStyle w:val="a3"/>
          <w:rFonts w:ascii="Times New Roman"/>
          <w:color w:val="000000" w:themeColor="text1"/>
          <w:sz w:val="24"/>
          <w:szCs w:val="24"/>
        </w:rPr>
        <w:t>т ответственности за последствия возможной фальсификации документов, удостоверяющих личность и/или указание пациентом (заказчиком) иных недостоверных сведений.</w:t>
      </w:r>
    </w:p>
    <w:p w14:paraId="4488CB21" w14:textId="66EC1DAA" w:rsidR="004007B0" w:rsidRPr="00952959" w:rsidRDefault="004007B0" w:rsidP="004007B0">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t>5.</w:t>
      </w:r>
      <w:r w:rsidRPr="00952959">
        <w:t>Контроль за организацией и качеством оказания платных медицинских и иных услуг, а также ценами и порядком взимания денежных средств с граждан осуществляет и нес</w:t>
      </w:r>
      <w:r w:rsidR="00514374">
        <w:t>ё</w:t>
      </w:r>
      <w:r w:rsidRPr="00952959">
        <w:t>т за это персональную ответственность руководитель Учреждения.</w:t>
      </w:r>
    </w:p>
    <w:p w14:paraId="56763F69" w14:textId="6CCEA02E" w:rsidR="004007B0" w:rsidRPr="00514374" w:rsidRDefault="004007B0" w:rsidP="0051437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t>6.</w:t>
      </w:r>
      <w:r w:rsidRPr="00952959">
        <w:t>За непредставление Учреждением статистической информации об объ</w:t>
      </w:r>
      <w:r w:rsidR="00514374">
        <w:t>ё</w:t>
      </w:r>
      <w:r w:rsidRPr="00952959">
        <w:t xml:space="preserve">мах платных </w:t>
      </w:r>
      <w:r w:rsidR="00514374">
        <w:t xml:space="preserve">медицинских </w:t>
      </w:r>
      <w:r w:rsidRPr="00952959">
        <w:t>услуг либо за е</w:t>
      </w:r>
      <w:r w:rsidR="00514374">
        <w:t>ё</w:t>
      </w:r>
      <w:r w:rsidRPr="00952959">
        <w:t xml:space="preserve"> искажение исполнитель услуги нес</w:t>
      </w:r>
      <w:r w:rsidR="00514374">
        <w:t>ё</w:t>
      </w:r>
      <w:r w:rsidRPr="00952959">
        <w:t>т административную ответственность, предусмотренную законодательством.</w:t>
      </w:r>
      <w:r w:rsidRPr="00B61E52">
        <w:rPr>
          <w:sz w:val="14"/>
          <w:szCs w:val="14"/>
        </w:rPr>
        <w:t> </w:t>
      </w:r>
    </w:p>
    <w:p w14:paraId="74218218" w14:textId="77777777" w:rsidR="004007B0" w:rsidRPr="00514374" w:rsidRDefault="004007B0" w:rsidP="002C069A">
      <w:pPr>
        <w:pStyle w:val="a4"/>
        <w:shd w:val="clear" w:color="auto" w:fill="auto"/>
        <w:tabs>
          <w:tab w:val="left" w:pos="360"/>
          <w:tab w:val="left" w:pos="911"/>
        </w:tabs>
        <w:spacing w:after="0" w:line="240" w:lineRule="auto"/>
        <w:ind w:right="-28"/>
        <w:jc w:val="both"/>
        <w:rPr>
          <w:rStyle w:val="a3"/>
          <w:rFonts w:ascii="Times New Roman"/>
          <w:color w:val="000000" w:themeColor="text1"/>
          <w:sz w:val="14"/>
          <w:szCs w:val="14"/>
          <w:lang w:val="ru-RU"/>
        </w:rPr>
      </w:pPr>
    </w:p>
    <w:p w14:paraId="6BFFCCFA" w14:textId="4B97589C" w:rsidR="00A920A5" w:rsidRPr="00514374" w:rsidRDefault="00514374" w:rsidP="00514374">
      <w:pPr>
        <w:jc w:val="center"/>
        <w:rPr>
          <w:rStyle w:val="2"/>
          <w:rFonts w:ascii="Times New Roman"/>
          <w:b w:val="0"/>
          <w:bCs w:val="0"/>
          <w:color w:val="000000" w:themeColor="text1"/>
          <w:spacing w:val="0"/>
          <w:sz w:val="24"/>
          <w:szCs w:val="24"/>
        </w:rPr>
      </w:pPr>
      <w:r>
        <w:rPr>
          <w:rFonts w:eastAsia="Arial Unicode MS"/>
          <w:color w:val="000000" w:themeColor="text1"/>
          <w:sz w:val="24"/>
          <w:szCs w:val="24"/>
        </w:rPr>
        <w:t>11</w:t>
      </w:r>
      <w:r w:rsidR="00A920A5" w:rsidRPr="00127D1A">
        <w:rPr>
          <w:rFonts w:eastAsia="Arial Unicode MS"/>
          <w:color w:val="000000" w:themeColor="text1"/>
          <w:sz w:val="24"/>
          <w:szCs w:val="24"/>
        </w:rPr>
        <w:t>.Иные условия</w:t>
      </w:r>
    </w:p>
    <w:p w14:paraId="4F679592" w14:textId="47CADC65" w:rsidR="00A920A5" w:rsidRPr="00127D1A" w:rsidRDefault="002C069A" w:rsidP="002C069A">
      <w:pPr>
        <w:jc w:val="both"/>
        <w:rPr>
          <w:rFonts w:eastAsia="Arial Unicode MS"/>
          <w:color w:val="000000" w:themeColor="text1"/>
          <w:sz w:val="24"/>
          <w:szCs w:val="24"/>
        </w:rPr>
      </w:pPr>
      <w:r>
        <w:rPr>
          <w:rFonts w:eastAsia="Arial Unicode MS"/>
          <w:color w:val="000000" w:themeColor="text1"/>
          <w:sz w:val="24"/>
          <w:szCs w:val="24"/>
        </w:rPr>
        <w:lastRenderedPageBreak/>
        <w:t xml:space="preserve">       1.</w:t>
      </w:r>
      <w:r w:rsidR="00A920A5" w:rsidRPr="00127D1A">
        <w:rPr>
          <w:rFonts w:eastAsia="Arial Unicode MS"/>
          <w:color w:val="000000" w:themeColor="text1"/>
          <w:sz w:val="24"/>
          <w:szCs w:val="24"/>
        </w:rPr>
        <w:t>Сведения о пациенте (заказчике), факте обращения за медицинской помощью, диагнозе и иные сведения о состоянии здоровья и частной жизни лица (персональные данные), полученные в результате обследования и лечения в связи с оказанием исполнителем медицинских услуг, относятся к категории врачебной тайны и не подлежат разглашению третьим лицам, кроме случаев, установленных действующим законодательством Р</w:t>
      </w:r>
      <w:r>
        <w:rPr>
          <w:rFonts w:eastAsia="Arial Unicode MS"/>
          <w:color w:val="000000" w:themeColor="text1"/>
          <w:sz w:val="24"/>
          <w:szCs w:val="24"/>
        </w:rPr>
        <w:t>оссийской Федерации</w:t>
      </w:r>
      <w:r w:rsidR="00A920A5" w:rsidRPr="00127D1A">
        <w:rPr>
          <w:rFonts w:eastAsia="Arial Unicode MS"/>
          <w:color w:val="000000" w:themeColor="text1"/>
          <w:sz w:val="24"/>
          <w:szCs w:val="24"/>
        </w:rPr>
        <w:t>. Обработка персональных данных Заказчика/пациента осуществляется с соблюдением требований федерального закона</w:t>
      </w:r>
      <w:r>
        <w:rPr>
          <w:rFonts w:eastAsia="Arial Unicode MS"/>
          <w:color w:val="000000" w:themeColor="text1"/>
          <w:sz w:val="24"/>
          <w:szCs w:val="24"/>
        </w:rPr>
        <w:t xml:space="preserve"> Российской Федерации от 27.07.2006</w:t>
      </w:r>
      <w:r w:rsidR="00A920A5" w:rsidRPr="00127D1A">
        <w:rPr>
          <w:rFonts w:eastAsia="Arial Unicode MS"/>
          <w:color w:val="000000" w:themeColor="text1"/>
          <w:sz w:val="24"/>
          <w:szCs w:val="24"/>
        </w:rPr>
        <w:t xml:space="preserve"> № 152-ФЗ «О персональных данных» исключительно в целях надлежащего исполнения заключ</w:t>
      </w:r>
      <w:r>
        <w:rPr>
          <w:rFonts w:eastAsia="Arial Unicode MS"/>
          <w:color w:val="000000" w:themeColor="text1"/>
          <w:sz w:val="24"/>
          <w:szCs w:val="24"/>
        </w:rPr>
        <w:t>ё</w:t>
      </w:r>
      <w:r w:rsidR="00A920A5" w:rsidRPr="00127D1A">
        <w:rPr>
          <w:rFonts w:eastAsia="Arial Unicode MS"/>
          <w:color w:val="000000" w:themeColor="text1"/>
          <w:sz w:val="24"/>
          <w:szCs w:val="24"/>
        </w:rPr>
        <w:t>нного с Заказчиком Договора, в научных и исследовательских целях, либо в иных установленных действующим законодательством Р</w:t>
      </w:r>
      <w:r>
        <w:rPr>
          <w:rFonts w:eastAsia="Arial Unicode MS"/>
          <w:color w:val="000000" w:themeColor="text1"/>
          <w:sz w:val="24"/>
          <w:szCs w:val="24"/>
        </w:rPr>
        <w:t>оссийской Федерации</w:t>
      </w:r>
      <w:r w:rsidR="00A920A5" w:rsidRPr="00127D1A">
        <w:rPr>
          <w:rFonts w:eastAsia="Arial Unicode MS"/>
          <w:color w:val="000000" w:themeColor="text1"/>
          <w:sz w:val="24"/>
          <w:szCs w:val="24"/>
        </w:rPr>
        <w:t xml:space="preserve"> случаях. Подпись Заказчика на Договоре подтверждает его согласие на обработку указанных им персональных данных в вышеперечисленных целях исполнителем, иными привлеч</w:t>
      </w:r>
      <w:r>
        <w:rPr>
          <w:rFonts w:eastAsia="Arial Unicode MS"/>
          <w:color w:val="000000" w:themeColor="text1"/>
          <w:sz w:val="24"/>
          <w:szCs w:val="24"/>
        </w:rPr>
        <w:t>ё</w:t>
      </w:r>
      <w:r w:rsidR="00A920A5" w:rsidRPr="00127D1A">
        <w:rPr>
          <w:rFonts w:eastAsia="Arial Unicode MS"/>
          <w:color w:val="000000" w:themeColor="text1"/>
          <w:sz w:val="24"/>
          <w:szCs w:val="24"/>
        </w:rPr>
        <w:t>нными исполнителем лицами, список которых размещается в доступном для посетителей месте по адресу исполнителя.</w:t>
      </w:r>
    </w:p>
    <w:p w14:paraId="1A895ABE" w14:textId="77777777" w:rsidR="00366611" w:rsidRPr="00514374" w:rsidRDefault="00366611" w:rsidP="00A920A5">
      <w:pPr>
        <w:pStyle w:val="a4"/>
        <w:shd w:val="clear" w:color="auto" w:fill="auto"/>
        <w:tabs>
          <w:tab w:val="left" w:pos="360"/>
        </w:tabs>
        <w:spacing w:after="0" w:line="240" w:lineRule="auto"/>
        <w:ind w:right="100"/>
        <w:jc w:val="both"/>
        <w:rPr>
          <w:rFonts w:ascii="Times New Roman"/>
          <w:color w:val="000000" w:themeColor="text1"/>
          <w:sz w:val="14"/>
          <w:szCs w:val="14"/>
          <w:lang w:val="ru-RU"/>
        </w:rPr>
      </w:pPr>
    </w:p>
    <w:p w14:paraId="226ADB81" w14:textId="36EC1A2B" w:rsidR="001E056B" w:rsidRPr="00127D1A" w:rsidRDefault="00514374" w:rsidP="00440369">
      <w:pPr>
        <w:pStyle w:val="a4"/>
        <w:shd w:val="clear" w:color="auto" w:fill="auto"/>
        <w:tabs>
          <w:tab w:val="left" w:pos="484"/>
        </w:tabs>
        <w:spacing w:after="0" w:line="240" w:lineRule="auto"/>
        <w:ind w:right="380"/>
        <w:jc w:val="center"/>
        <w:rPr>
          <w:rFonts w:ascii="Times New Roman"/>
          <w:color w:val="000000" w:themeColor="text1"/>
          <w:sz w:val="24"/>
          <w:szCs w:val="24"/>
          <w:lang w:val="ru-RU"/>
        </w:rPr>
      </w:pPr>
      <w:r>
        <w:rPr>
          <w:rStyle w:val="a3"/>
          <w:rFonts w:ascii="Times New Roman"/>
          <w:color w:val="000000" w:themeColor="text1"/>
          <w:sz w:val="24"/>
          <w:szCs w:val="24"/>
          <w:lang w:val="ru-RU"/>
        </w:rPr>
        <w:t>12</w:t>
      </w:r>
      <w:r w:rsidR="00440369" w:rsidRPr="00127D1A">
        <w:rPr>
          <w:rStyle w:val="a3"/>
          <w:rFonts w:ascii="Times New Roman"/>
          <w:color w:val="000000" w:themeColor="text1"/>
          <w:sz w:val="24"/>
          <w:szCs w:val="24"/>
          <w:lang w:val="ru-RU"/>
        </w:rPr>
        <w:t xml:space="preserve">. </w:t>
      </w:r>
      <w:r w:rsidR="001E056B" w:rsidRPr="00127D1A">
        <w:rPr>
          <w:rStyle w:val="a3"/>
          <w:rFonts w:ascii="Times New Roman"/>
          <w:color w:val="000000" w:themeColor="text1"/>
          <w:sz w:val="24"/>
          <w:szCs w:val="24"/>
        </w:rPr>
        <w:t>Разрешение претензий</w:t>
      </w:r>
    </w:p>
    <w:p w14:paraId="7873AB57" w14:textId="77777777" w:rsidR="001E056B" w:rsidRPr="00514374" w:rsidRDefault="001E056B" w:rsidP="001E056B">
      <w:pPr>
        <w:pStyle w:val="a4"/>
        <w:shd w:val="clear" w:color="auto" w:fill="auto"/>
        <w:tabs>
          <w:tab w:val="left" w:pos="484"/>
        </w:tabs>
        <w:spacing w:after="0" w:line="240" w:lineRule="auto"/>
        <w:ind w:right="380"/>
        <w:rPr>
          <w:rFonts w:ascii="Times New Roman"/>
          <w:color w:val="000000" w:themeColor="text1"/>
          <w:sz w:val="14"/>
          <w:szCs w:val="14"/>
          <w:lang w:val="ru-RU"/>
        </w:rPr>
      </w:pPr>
    </w:p>
    <w:p w14:paraId="088133C0" w14:textId="58E9AC21" w:rsidR="001E056B" w:rsidRPr="00127D1A" w:rsidRDefault="002C069A" w:rsidP="002C069A">
      <w:pPr>
        <w:pStyle w:val="a4"/>
        <w:shd w:val="clear" w:color="auto" w:fill="auto"/>
        <w:spacing w:after="0" w:line="240" w:lineRule="auto"/>
        <w:ind w:right="-28"/>
        <w:jc w:val="both"/>
        <w:rPr>
          <w:rFonts w:ascii="Times New Roman"/>
          <w:color w:val="000000" w:themeColor="text1"/>
          <w:sz w:val="24"/>
          <w:szCs w:val="24"/>
          <w:lang w:val="ru-RU"/>
        </w:rPr>
      </w:pPr>
      <w:r>
        <w:rPr>
          <w:rStyle w:val="a3"/>
          <w:rFonts w:ascii="Times New Roman"/>
          <w:color w:val="000000" w:themeColor="text1"/>
          <w:sz w:val="24"/>
          <w:szCs w:val="24"/>
          <w:lang w:val="ru-RU"/>
        </w:rPr>
        <w:t xml:space="preserve">       1. </w:t>
      </w:r>
      <w:r w:rsidR="001E056B" w:rsidRPr="00127D1A">
        <w:rPr>
          <w:rStyle w:val="a3"/>
          <w:rFonts w:ascii="Times New Roman"/>
          <w:color w:val="000000" w:themeColor="text1"/>
          <w:sz w:val="24"/>
          <w:szCs w:val="24"/>
        </w:rPr>
        <w:t xml:space="preserve">Все разногласия сторон Договора на оказание платных медицинских услуг решаются </w:t>
      </w:r>
      <w:proofErr w:type="spellStart"/>
      <w:r w:rsidR="001E056B" w:rsidRPr="00127D1A">
        <w:rPr>
          <w:rStyle w:val="a3"/>
          <w:rFonts w:ascii="Times New Roman"/>
          <w:color w:val="000000" w:themeColor="text1"/>
          <w:sz w:val="24"/>
          <w:szCs w:val="24"/>
        </w:rPr>
        <w:t>пут</w:t>
      </w:r>
      <w:proofErr w:type="spellEnd"/>
      <w:r w:rsidR="0054395C">
        <w:rPr>
          <w:rStyle w:val="a3"/>
          <w:rFonts w:ascii="Times New Roman"/>
          <w:color w:val="000000" w:themeColor="text1"/>
          <w:sz w:val="24"/>
          <w:szCs w:val="24"/>
          <w:lang w:val="ru-RU"/>
        </w:rPr>
        <w:t>ё</w:t>
      </w:r>
      <w:r w:rsidR="001E056B" w:rsidRPr="00127D1A">
        <w:rPr>
          <w:rStyle w:val="a3"/>
          <w:rFonts w:ascii="Times New Roman"/>
          <w:color w:val="000000" w:themeColor="text1"/>
          <w:sz w:val="24"/>
          <w:szCs w:val="24"/>
        </w:rPr>
        <w:t>м переговоров</w:t>
      </w:r>
      <w:r w:rsidR="00FD1C7E">
        <w:rPr>
          <w:rStyle w:val="a3"/>
          <w:rFonts w:ascii="Times New Roman"/>
          <w:color w:val="000000" w:themeColor="text1"/>
          <w:sz w:val="24"/>
          <w:szCs w:val="24"/>
          <w:lang w:val="ru-RU"/>
        </w:rPr>
        <w:t xml:space="preserve"> в соответствии с действующим законодательством Российской Федерации </w:t>
      </w:r>
      <w:r w:rsidR="001E056B" w:rsidRPr="00127D1A">
        <w:rPr>
          <w:rStyle w:val="a3"/>
          <w:rFonts w:ascii="Times New Roman"/>
          <w:color w:val="000000" w:themeColor="text1"/>
          <w:sz w:val="24"/>
          <w:szCs w:val="24"/>
        </w:rPr>
        <w:t xml:space="preserve">при предъявлении пациентом (заказчиком) оригинала </w:t>
      </w:r>
      <w:proofErr w:type="spellStart"/>
      <w:r w:rsidR="001E056B" w:rsidRPr="00127D1A">
        <w:rPr>
          <w:rStyle w:val="a3"/>
          <w:rFonts w:ascii="Times New Roman"/>
          <w:color w:val="000000" w:themeColor="text1"/>
          <w:sz w:val="24"/>
          <w:szCs w:val="24"/>
        </w:rPr>
        <w:t>заключ</w:t>
      </w:r>
      <w:r w:rsidR="0054395C">
        <w:rPr>
          <w:rStyle w:val="a3"/>
          <w:rFonts w:ascii="Times New Roman"/>
          <w:color w:val="000000" w:themeColor="text1"/>
          <w:sz w:val="24"/>
          <w:szCs w:val="24"/>
          <w:lang w:val="ru-RU"/>
        </w:rPr>
        <w:t>ё</w:t>
      </w:r>
      <w:r w:rsidR="001E056B" w:rsidRPr="00127D1A">
        <w:rPr>
          <w:rStyle w:val="a3"/>
          <w:rFonts w:ascii="Times New Roman"/>
          <w:color w:val="000000" w:themeColor="text1"/>
          <w:sz w:val="24"/>
          <w:szCs w:val="24"/>
        </w:rPr>
        <w:t>нного</w:t>
      </w:r>
      <w:proofErr w:type="spellEnd"/>
      <w:r w:rsidR="001E056B" w:rsidRPr="00127D1A">
        <w:rPr>
          <w:rStyle w:val="a3"/>
          <w:rFonts w:ascii="Times New Roman"/>
          <w:color w:val="000000" w:themeColor="text1"/>
          <w:sz w:val="24"/>
          <w:szCs w:val="24"/>
        </w:rPr>
        <w:t xml:space="preserve"> с исполнителем Договора на </w:t>
      </w:r>
      <w:r w:rsidR="00B34F81" w:rsidRPr="00127D1A">
        <w:rPr>
          <w:rStyle w:val="a3"/>
          <w:rFonts w:ascii="Times New Roman"/>
          <w:color w:val="000000" w:themeColor="text1"/>
          <w:sz w:val="24"/>
          <w:szCs w:val="24"/>
          <w:lang w:val="ru-RU"/>
        </w:rPr>
        <w:t>предоставление</w:t>
      </w:r>
      <w:r w:rsidR="001E056B" w:rsidRPr="00127D1A">
        <w:rPr>
          <w:rStyle w:val="a3"/>
          <w:rFonts w:ascii="Times New Roman"/>
          <w:color w:val="000000" w:themeColor="text1"/>
          <w:sz w:val="24"/>
          <w:szCs w:val="24"/>
        </w:rPr>
        <w:t xml:space="preserve"> платных медицинских услуг либо иных идентифицирующих пациента (заказчика) данных.</w:t>
      </w:r>
    </w:p>
    <w:p w14:paraId="5FAB0C10" w14:textId="18CA6B8F" w:rsidR="00BA6D2C" w:rsidRPr="00127D1A" w:rsidRDefault="0054395C" w:rsidP="0054395C">
      <w:pPr>
        <w:pStyle w:val="a4"/>
        <w:shd w:val="clear" w:color="auto" w:fill="auto"/>
        <w:spacing w:after="0" w:line="240" w:lineRule="auto"/>
        <w:ind w:right="-28"/>
        <w:jc w:val="both"/>
        <w:rPr>
          <w:rFonts w:ascii="Times New Roman"/>
          <w:color w:val="000000" w:themeColor="text1"/>
          <w:sz w:val="24"/>
          <w:szCs w:val="24"/>
        </w:rPr>
      </w:pPr>
      <w:r>
        <w:rPr>
          <w:rStyle w:val="a3"/>
          <w:rFonts w:ascii="Times New Roman"/>
          <w:color w:val="000000" w:themeColor="text1"/>
          <w:sz w:val="24"/>
          <w:szCs w:val="24"/>
          <w:lang w:val="ru-RU"/>
        </w:rPr>
        <w:t xml:space="preserve">       2.</w:t>
      </w:r>
      <w:proofErr w:type="spellStart"/>
      <w:r w:rsidR="001E056B" w:rsidRPr="00127D1A">
        <w:rPr>
          <w:rStyle w:val="a3"/>
          <w:rFonts w:ascii="Times New Roman"/>
          <w:color w:val="000000" w:themeColor="text1"/>
          <w:sz w:val="24"/>
          <w:szCs w:val="24"/>
        </w:rPr>
        <w:t>Ка</w:t>
      </w:r>
      <w:r w:rsidR="001E056B" w:rsidRPr="00127D1A">
        <w:rPr>
          <w:rStyle w:val="a3"/>
          <w:rFonts w:ascii="Times New Roman"/>
          <w:color w:val="000000" w:themeColor="text1"/>
          <w:sz w:val="24"/>
          <w:szCs w:val="24"/>
          <w:lang w:val="ru-RU"/>
        </w:rPr>
        <w:t>ж</w:t>
      </w:r>
      <w:r w:rsidR="001E056B" w:rsidRPr="00127D1A">
        <w:rPr>
          <w:rStyle w:val="a3"/>
          <w:rFonts w:ascii="Times New Roman"/>
          <w:color w:val="000000" w:themeColor="text1"/>
          <w:sz w:val="24"/>
          <w:szCs w:val="24"/>
        </w:rPr>
        <w:t>дая</w:t>
      </w:r>
      <w:proofErr w:type="spellEnd"/>
      <w:r w:rsidR="001E056B" w:rsidRPr="00127D1A">
        <w:rPr>
          <w:rStyle w:val="a3"/>
          <w:rFonts w:ascii="Times New Roman"/>
          <w:color w:val="000000" w:themeColor="text1"/>
          <w:sz w:val="24"/>
          <w:szCs w:val="24"/>
        </w:rPr>
        <w:t xml:space="preserve"> поступившая претензия пациента (заказчика) рассматривается администрацией исполнителя в сроки, установленные </w:t>
      </w:r>
      <w:r>
        <w:rPr>
          <w:rStyle w:val="a3"/>
          <w:rFonts w:ascii="Times New Roman"/>
          <w:color w:val="000000" w:themeColor="text1"/>
          <w:sz w:val="24"/>
          <w:szCs w:val="24"/>
          <w:lang w:val="ru-RU"/>
        </w:rPr>
        <w:t>З</w:t>
      </w:r>
      <w:proofErr w:type="spellStart"/>
      <w:r w:rsidR="001E056B" w:rsidRPr="00127D1A">
        <w:rPr>
          <w:rStyle w:val="a3"/>
          <w:rFonts w:ascii="Times New Roman"/>
          <w:color w:val="000000" w:themeColor="text1"/>
          <w:sz w:val="24"/>
          <w:szCs w:val="24"/>
        </w:rPr>
        <w:t>аконом</w:t>
      </w:r>
      <w:proofErr w:type="spellEnd"/>
      <w:r>
        <w:rPr>
          <w:rStyle w:val="a3"/>
          <w:rFonts w:ascii="Times New Roman"/>
          <w:color w:val="000000" w:themeColor="text1"/>
          <w:sz w:val="24"/>
          <w:szCs w:val="24"/>
          <w:lang w:val="ru-RU"/>
        </w:rPr>
        <w:t xml:space="preserve"> № 2300-1</w:t>
      </w:r>
      <w:r w:rsidR="001E056B" w:rsidRPr="00127D1A">
        <w:rPr>
          <w:rStyle w:val="a3"/>
          <w:rFonts w:ascii="Times New Roman"/>
          <w:color w:val="000000" w:themeColor="text1"/>
          <w:sz w:val="24"/>
          <w:szCs w:val="24"/>
        </w:rPr>
        <w:t xml:space="preserve">, после чего пациенту </w:t>
      </w:r>
      <w:r w:rsidR="001E056B" w:rsidRPr="00127D1A">
        <w:rPr>
          <w:rStyle w:val="a6"/>
          <w:rFonts w:ascii="Times New Roman" w:cs="Times New Roman"/>
          <w:b w:val="0"/>
          <w:bCs w:val="0"/>
          <w:color w:val="000000" w:themeColor="text1"/>
          <w:sz w:val="24"/>
          <w:szCs w:val="24"/>
        </w:rPr>
        <w:t xml:space="preserve">(заказчику) </w:t>
      </w:r>
      <w:proofErr w:type="spellStart"/>
      <w:r w:rsidR="001E056B" w:rsidRPr="00127D1A">
        <w:rPr>
          <w:rStyle w:val="a3"/>
          <w:rFonts w:ascii="Times New Roman"/>
          <w:color w:val="000000" w:themeColor="text1"/>
          <w:sz w:val="24"/>
          <w:szCs w:val="24"/>
        </w:rPr>
        <w:t>да</w:t>
      </w:r>
      <w:r>
        <w:rPr>
          <w:rStyle w:val="a3"/>
          <w:rFonts w:ascii="Times New Roman"/>
          <w:color w:val="000000" w:themeColor="text1"/>
          <w:sz w:val="24"/>
          <w:szCs w:val="24"/>
          <w:lang w:val="ru-RU"/>
        </w:rPr>
        <w:t>ё</w:t>
      </w:r>
      <w:r w:rsidR="001E056B" w:rsidRPr="00127D1A">
        <w:rPr>
          <w:rStyle w:val="a3"/>
          <w:rFonts w:ascii="Times New Roman"/>
          <w:color w:val="000000" w:themeColor="text1"/>
          <w:sz w:val="24"/>
          <w:szCs w:val="24"/>
        </w:rPr>
        <w:t>тся</w:t>
      </w:r>
      <w:proofErr w:type="spellEnd"/>
      <w:r w:rsidR="001E056B" w:rsidRPr="00127D1A">
        <w:rPr>
          <w:rStyle w:val="a3"/>
          <w:rFonts w:ascii="Times New Roman"/>
          <w:color w:val="000000" w:themeColor="text1"/>
          <w:sz w:val="24"/>
          <w:szCs w:val="24"/>
        </w:rPr>
        <w:t xml:space="preserve"> ответ в соответствии с </w:t>
      </w:r>
      <w:proofErr w:type="spellStart"/>
      <w:r w:rsidR="001E056B" w:rsidRPr="00127D1A">
        <w:rPr>
          <w:rStyle w:val="a3"/>
          <w:rFonts w:ascii="Times New Roman"/>
          <w:color w:val="000000" w:themeColor="text1"/>
          <w:sz w:val="24"/>
          <w:szCs w:val="24"/>
        </w:rPr>
        <w:t>утвержд</w:t>
      </w:r>
      <w:r>
        <w:rPr>
          <w:rStyle w:val="a3"/>
          <w:rFonts w:ascii="Times New Roman"/>
          <w:color w:val="000000" w:themeColor="text1"/>
          <w:sz w:val="24"/>
          <w:szCs w:val="24"/>
          <w:lang w:val="ru-RU"/>
        </w:rPr>
        <w:t>ё</w:t>
      </w:r>
      <w:r w:rsidR="001E056B" w:rsidRPr="00127D1A">
        <w:rPr>
          <w:rStyle w:val="a3"/>
          <w:rFonts w:ascii="Times New Roman"/>
          <w:color w:val="000000" w:themeColor="text1"/>
          <w:sz w:val="24"/>
          <w:szCs w:val="24"/>
        </w:rPr>
        <w:t>нной</w:t>
      </w:r>
      <w:proofErr w:type="spellEnd"/>
      <w:r w:rsidR="001E056B" w:rsidRPr="00127D1A">
        <w:rPr>
          <w:rStyle w:val="a3"/>
          <w:rFonts w:ascii="Times New Roman"/>
          <w:color w:val="000000" w:themeColor="text1"/>
          <w:sz w:val="24"/>
          <w:szCs w:val="24"/>
        </w:rPr>
        <w:t xml:space="preserve"> исполнителем процедурой.</w:t>
      </w:r>
      <w:r w:rsidR="001E056B" w:rsidRPr="00127D1A">
        <w:rPr>
          <w:rFonts w:ascii="Times New Roman"/>
          <w:color w:val="000000" w:themeColor="text1"/>
          <w:sz w:val="24"/>
          <w:szCs w:val="24"/>
          <w:lang w:val="ru-RU"/>
        </w:rPr>
        <w:t xml:space="preserve"> </w:t>
      </w:r>
    </w:p>
    <w:p w14:paraId="3FFAAE4F" w14:textId="7E6A452A" w:rsidR="00DD06A3" w:rsidRPr="00127D1A" w:rsidRDefault="0054395C" w:rsidP="0054395C">
      <w:pPr>
        <w:pStyle w:val="a4"/>
        <w:shd w:val="clear" w:color="auto" w:fill="auto"/>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3.</w:t>
      </w:r>
      <w:r w:rsidR="00DD06A3" w:rsidRPr="00127D1A">
        <w:rPr>
          <w:rStyle w:val="a3"/>
          <w:rFonts w:ascii="Times New Roman"/>
          <w:color w:val="000000" w:themeColor="text1"/>
          <w:sz w:val="24"/>
          <w:szCs w:val="24"/>
          <w:lang w:val="ru-RU"/>
        </w:rPr>
        <w:t>Требования к письменному обращению</w:t>
      </w:r>
      <w:r w:rsidR="00DD06A3" w:rsidRPr="00127D1A">
        <w:rPr>
          <w:rStyle w:val="a3"/>
          <w:rFonts w:ascii="Times New Roman"/>
          <w:color w:val="000000" w:themeColor="text1"/>
          <w:sz w:val="24"/>
          <w:szCs w:val="24"/>
        </w:rPr>
        <w:t xml:space="preserve"> пациента определяю</w:t>
      </w:r>
      <w:r w:rsidR="00BA6D2C" w:rsidRPr="00127D1A">
        <w:rPr>
          <w:rStyle w:val="a3"/>
          <w:rFonts w:ascii="Times New Roman"/>
          <w:color w:val="000000" w:themeColor="text1"/>
          <w:sz w:val="24"/>
          <w:szCs w:val="24"/>
        </w:rPr>
        <w:t xml:space="preserve">тся </w:t>
      </w:r>
      <w:r w:rsidR="00DD06A3" w:rsidRPr="00127D1A">
        <w:rPr>
          <w:rStyle w:val="a3"/>
          <w:rFonts w:ascii="Times New Roman"/>
          <w:color w:val="000000" w:themeColor="text1"/>
          <w:sz w:val="24"/>
          <w:szCs w:val="24"/>
          <w:lang w:val="ru-RU"/>
        </w:rPr>
        <w:t>ст</w:t>
      </w:r>
      <w:r>
        <w:rPr>
          <w:rStyle w:val="a3"/>
          <w:rFonts w:ascii="Times New Roman"/>
          <w:color w:val="000000" w:themeColor="text1"/>
          <w:sz w:val="24"/>
          <w:szCs w:val="24"/>
          <w:lang w:val="ru-RU"/>
        </w:rPr>
        <w:t>атьёй</w:t>
      </w:r>
      <w:r w:rsidR="00DD06A3" w:rsidRPr="00127D1A">
        <w:rPr>
          <w:rStyle w:val="a3"/>
          <w:rFonts w:ascii="Times New Roman"/>
          <w:color w:val="000000" w:themeColor="text1"/>
          <w:sz w:val="24"/>
          <w:szCs w:val="24"/>
          <w:lang w:val="ru-RU"/>
        </w:rPr>
        <w:t xml:space="preserve"> 7 </w:t>
      </w:r>
      <w:r w:rsidR="00BA6D2C" w:rsidRPr="00127D1A">
        <w:rPr>
          <w:rStyle w:val="a3"/>
          <w:rFonts w:ascii="Times New Roman"/>
          <w:color w:val="000000" w:themeColor="text1"/>
          <w:sz w:val="24"/>
          <w:szCs w:val="24"/>
        </w:rPr>
        <w:t xml:space="preserve">Федерального закона </w:t>
      </w:r>
      <w:r>
        <w:rPr>
          <w:rStyle w:val="a3"/>
          <w:rFonts w:ascii="Times New Roman"/>
          <w:color w:val="000000" w:themeColor="text1"/>
          <w:sz w:val="24"/>
          <w:szCs w:val="24"/>
          <w:lang w:val="ru-RU"/>
        </w:rPr>
        <w:t xml:space="preserve">Российской Федерации </w:t>
      </w:r>
      <w:r w:rsidR="00BA6D2C" w:rsidRPr="00127D1A">
        <w:rPr>
          <w:rStyle w:val="a3"/>
          <w:rFonts w:ascii="Times New Roman"/>
          <w:color w:val="000000" w:themeColor="text1"/>
          <w:sz w:val="24"/>
          <w:szCs w:val="24"/>
        </w:rPr>
        <w:t xml:space="preserve">от </w:t>
      </w:r>
      <w:r>
        <w:rPr>
          <w:rStyle w:val="a3"/>
          <w:rFonts w:ascii="Times New Roman"/>
          <w:color w:val="000000" w:themeColor="text1"/>
          <w:sz w:val="24"/>
          <w:szCs w:val="24"/>
          <w:lang w:val="ru-RU"/>
        </w:rPr>
        <w:t>02.05.</w:t>
      </w:r>
      <w:r w:rsidR="00BA6D2C" w:rsidRPr="00127D1A">
        <w:rPr>
          <w:rStyle w:val="a3"/>
          <w:rFonts w:ascii="Times New Roman"/>
          <w:color w:val="000000" w:themeColor="text1"/>
          <w:sz w:val="24"/>
          <w:szCs w:val="24"/>
        </w:rPr>
        <w:t>2006</w:t>
      </w:r>
      <w:r>
        <w:rPr>
          <w:rStyle w:val="a3"/>
          <w:rFonts w:ascii="Times New Roman"/>
          <w:color w:val="000000" w:themeColor="text1"/>
          <w:sz w:val="24"/>
          <w:szCs w:val="24"/>
          <w:lang w:val="ru-RU"/>
        </w:rPr>
        <w:t xml:space="preserve"> </w:t>
      </w:r>
      <w:r w:rsidR="00BA6D2C" w:rsidRPr="00127D1A">
        <w:rPr>
          <w:rStyle w:val="a3"/>
          <w:rFonts w:ascii="Times New Roman"/>
          <w:color w:val="000000" w:themeColor="text1"/>
          <w:sz w:val="24"/>
          <w:szCs w:val="24"/>
        </w:rPr>
        <w:t>№ 59-ФЗ «О порядке рассмотрения обращений граждан Российской Федерации»</w:t>
      </w:r>
      <w:r>
        <w:rPr>
          <w:rStyle w:val="a3"/>
          <w:rFonts w:ascii="Times New Roman"/>
          <w:color w:val="000000" w:themeColor="text1"/>
          <w:sz w:val="24"/>
          <w:szCs w:val="24"/>
          <w:lang w:val="ru-RU"/>
        </w:rPr>
        <w:t xml:space="preserve"> (далее по тексту – ФЗ № 59-ФЗ)</w:t>
      </w:r>
      <w:r w:rsidR="00BA6D2C" w:rsidRPr="00127D1A">
        <w:rPr>
          <w:rStyle w:val="a3"/>
          <w:rFonts w:ascii="Times New Roman"/>
          <w:color w:val="000000" w:themeColor="text1"/>
          <w:sz w:val="24"/>
          <w:szCs w:val="24"/>
        </w:rPr>
        <w:t xml:space="preserve">. </w:t>
      </w:r>
      <w:r w:rsidR="00DD06A3" w:rsidRPr="00127D1A">
        <w:rPr>
          <w:rStyle w:val="a3"/>
          <w:rFonts w:ascii="Times New Roman"/>
          <w:color w:val="000000" w:themeColor="text1"/>
          <w:sz w:val="24"/>
          <w:szCs w:val="24"/>
        </w:rPr>
        <w:t>П</w:t>
      </w:r>
      <w:r w:rsidR="00DD06A3" w:rsidRPr="00127D1A">
        <w:rPr>
          <w:rStyle w:val="a3"/>
          <w:rFonts w:ascii="Times New Roman"/>
          <w:color w:val="000000" w:themeColor="text1"/>
          <w:sz w:val="24"/>
          <w:szCs w:val="24"/>
          <w:lang w:val="ru-RU"/>
        </w:rPr>
        <w:t>ациент</w:t>
      </w:r>
      <w:r w:rsidR="00BA6D2C" w:rsidRPr="00127D1A">
        <w:rPr>
          <w:rStyle w:val="a3"/>
          <w:rFonts w:ascii="Times New Roman"/>
          <w:color w:val="000000" w:themeColor="text1"/>
          <w:sz w:val="24"/>
          <w:szCs w:val="24"/>
        </w:rPr>
        <w:t xml:space="preserve"> в сво</w:t>
      </w:r>
      <w:r>
        <w:rPr>
          <w:rStyle w:val="a3"/>
          <w:rFonts w:ascii="Times New Roman"/>
          <w:color w:val="000000" w:themeColor="text1"/>
          <w:sz w:val="24"/>
          <w:szCs w:val="24"/>
          <w:lang w:val="ru-RU"/>
        </w:rPr>
        <w:t>ё</w:t>
      </w:r>
      <w:r w:rsidR="00BA6D2C" w:rsidRPr="00127D1A">
        <w:rPr>
          <w:rStyle w:val="a3"/>
          <w:rFonts w:ascii="Times New Roman"/>
          <w:color w:val="000000" w:themeColor="text1"/>
          <w:sz w:val="24"/>
          <w:szCs w:val="24"/>
        </w:rPr>
        <w:t>м письменном обращении в обязательном порядке указыв</w:t>
      </w:r>
      <w:r w:rsidR="00DD06A3" w:rsidRPr="00127D1A">
        <w:rPr>
          <w:rStyle w:val="a3"/>
          <w:rFonts w:ascii="Times New Roman"/>
          <w:color w:val="000000" w:themeColor="text1"/>
          <w:sz w:val="24"/>
          <w:szCs w:val="24"/>
        </w:rPr>
        <w:t>ает свои фамилию, имя, отчество</w:t>
      </w:r>
      <w:r w:rsidR="00DD06A3" w:rsidRPr="00127D1A">
        <w:rPr>
          <w:rStyle w:val="a3"/>
          <w:rFonts w:ascii="Times New Roman"/>
          <w:color w:val="000000" w:themeColor="text1"/>
          <w:sz w:val="24"/>
          <w:szCs w:val="24"/>
          <w:lang w:val="ru-RU"/>
        </w:rPr>
        <w:t>…</w:t>
      </w:r>
      <w:r w:rsidR="00BA6D2C" w:rsidRPr="00127D1A">
        <w:rPr>
          <w:rStyle w:val="a3"/>
          <w:rFonts w:ascii="Times New Roman"/>
          <w:color w:val="000000" w:themeColor="text1"/>
          <w:sz w:val="24"/>
          <w:szCs w:val="24"/>
        </w:rPr>
        <w:t>, по</w:t>
      </w:r>
      <w:r w:rsidR="00DD06A3" w:rsidRPr="00127D1A">
        <w:rPr>
          <w:rStyle w:val="a3"/>
          <w:rFonts w:ascii="Times New Roman"/>
          <w:color w:val="000000" w:themeColor="text1"/>
          <w:sz w:val="24"/>
          <w:szCs w:val="24"/>
        </w:rPr>
        <w:t>чтовый адрес, по которому должен быть направлен</w:t>
      </w:r>
      <w:r w:rsidR="00BA6D2C" w:rsidRPr="00127D1A">
        <w:rPr>
          <w:rStyle w:val="a3"/>
          <w:rFonts w:ascii="Times New Roman"/>
          <w:color w:val="000000" w:themeColor="text1"/>
          <w:sz w:val="24"/>
          <w:szCs w:val="24"/>
        </w:rPr>
        <w:t xml:space="preserve"> ответ, …</w:t>
      </w:r>
      <w:r w:rsidR="00DD06A3" w:rsidRPr="00127D1A">
        <w:rPr>
          <w:rStyle w:val="a3"/>
          <w:rFonts w:ascii="Times New Roman"/>
          <w:color w:val="000000" w:themeColor="text1"/>
          <w:sz w:val="24"/>
          <w:szCs w:val="24"/>
          <w:lang w:val="ru-RU"/>
        </w:rPr>
        <w:t xml:space="preserve"> </w:t>
      </w:r>
      <w:r w:rsidR="00BA6D2C" w:rsidRPr="00127D1A">
        <w:rPr>
          <w:rStyle w:val="a3"/>
          <w:rFonts w:ascii="Times New Roman"/>
          <w:color w:val="000000" w:themeColor="text1"/>
          <w:sz w:val="24"/>
          <w:szCs w:val="24"/>
        </w:rPr>
        <w:t xml:space="preserve">излагает суть предложения, заявления или жалобы, ставит личную подпись и дату.  </w:t>
      </w:r>
      <w:r w:rsidR="00DD06A3" w:rsidRPr="00127D1A">
        <w:rPr>
          <w:rStyle w:val="a3"/>
          <w:rFonts w:ascii="Times New Roman"/>
          <w:color w:val="000000" w:themeColor="text1"/>
          <w:sz w:val="24"/>
          <w:szCs w:val="24"/>
          <w:lang w:val="ru-RU"/>
        </w:rPr>
        <w:t>На основании ст</w:t>
      </w:r>
      <w:r>
        <w:rPr>
          <w:rStyle w:val="a3"/>
          <w:rFonts w:ascii="Times New Roman"/>
          <w:color w:val="000000" w:themeColor="text1"/>
          <w:sz w:val="24"/>
          <w:szCs w:val="24"/>
          <w:lang w:val="ru-RU"/>
        </w:rPr>
        <w:t>атьи</w:t>
      </w:r>
      <w:r w:rsidR="00DD06A3" w:rsidRPr="00127D1A">
        <w:rPr>
          <w:rStyle w:val="a3"/>
          <w:rFonts w:ascii="Times New Roman"/>
          <w:color w:val="000000" w:themeColor="text1"/>
          <w:sz w:val="24"/>
          <w:szCs w:val="24"/>
          <w:lang w:val="ru-RU"/>
        </w:rPr>
        <w:t xml:space="preserve"> </w:t>
      </w:r>
      <w:r w:rsidRPr="00127D1A">
        <w:rPr>
          <w:rStyle w:val="a3"/>
          <w:rFonts w:ascii="Times New Roman"/>
          <w:color w:val="000000" w:themeColor="text1"/>
          <w:sz w:val="24"/>
          <w:szCs w:val="24"/>
          <w:lang w:val="ru-RU"/>
        </w:rPr>
        <w:t>11, в</w:t>
      </w:r>
      <w:r w:rsidRPr="00127D1A">
        <w:rPr>
          <w:rStyle w:val="a3"/>
          <w:rFonts w:ascii="Times New Roman"/>
          <w:color w:val="000000" w:themeColor="text1"/>
          <w:sz w:val="24"/>
          <w:szCs w:val="24"/>
        </w:rPr>
        <w:t xml:space="preserve"> случае если</w:t>
      </w:r>
      <w:r w:rsidR="00BA6D2C" w:rsidRPr="00127D1A">
        <w:rPr>
          <w:rStyle w:val="a3"/>
          <w:rFonts w:ascii="Times New Roman"/>
          <w:color w:val="000000" w:themeColor="text1"/>
          <w:sz w:val="24"/>
          <w:szCs w:val="24"/>
        </w:rPr>
        <w:t xml:space="preserve"> в письменном обращении не указана фамилия </w:t>
      </w:r>
      <w:r w:rsidR="00DD06A3" w:rsidRPr="00127D1A">
        <w:rPr>
          <w:rStyle w:val="a3"/>
          <w:rFonts w:ascii="Times New Roman"/>
          <w:color w:val="000000" w:themeColor="text1"/>
          <w:sz w:val="24"/>
          <w:szCs w:val="24"/>
          <w:lang w:val="ru-RU"/>
        </w:rPr>
        <w:t>пациента</w:t>
      </w:r>
      <w:r w:rsidR="00BA6D2C" w:rsidRPr="00127D1A">
        <w:rPr>
          <w:rStyle w:val="a3"/>
          <w:rFonts w:ascii="Times New Roman"/>
          <w:color w:val="000000" w:themeColor="text1"/>
          <w:sz w:val="24"/>
          <w:szCs w:val="24"/>
        </w:rPr>
        <w:t>, направившего обращение, или почтовый адрес, по которому должен быть направлен ответ, ответ на обращен</w:t>
      </w:r>
      <w:r w:rsidR="00DD06A3" w:rsidRPr="00127D1A">
        <w:rPr>
          <w:rStyle w:val="a3"/>
          <w:rFonts w:ascii="Times New Roman"/>
          <w:color w:val="000000" w:themeColor="text1"/>
          <w:sz w:val="24"/>
          <w:szCs w:val="24"/>
        </w:rPr>
        <w:t xml:space="preserve">ие не </w:t>
      </w:r>
      <w:proofErr w:type="spellStart"/>
      <w:r w:rsidR="00DD06A3" w:rsidRPr="00127D1A">
        <w:rPr>
          <w:rStyle w:val="a3"/>
          <w:rFonts w:ascii="Times New Roman"/>
          <w:color w:val="000000" w:themeColor="text1"/>
          <w:sz w:val="24"/>
          <w:szCs w:val="24"/>
        </w:rPr>
        <w:t>да</w:t>
      </w:r>
      <w:r>
        <w:rPr>
          <w:rStyle w:val="a3"/>
          <w:rFonts w:ascii="Times New Roman"/>
          <w:color w:val="000000" w:themeColor="text1"/>
          <w:sz w:val="24"/>
          <w:szCs w:val="24"/>
          <w:lang w:val="ru-RU"/>
        </w:rPr>
        <w:t>ё</w:t>
      </w:r>
      <w:r w:rsidR="00DD06A3" w:rsidRPr="00127D1A">
        <w:rPr>
          <w:rStyle w:val="a3"/>
          <w:rFonts w:ascii="Times New Roman"/>
          <w:color w:val="000000" w:themeColor="text1"/>
          <w:sz w:val="24"/>
          <w:szCs w:val="24"/>
        </w:rPr>
        <w:t>тся</w:t>
      </w:r>
      <w:proofErr w:type="spellEnd"/>
      <w:r w:rsidR="00BA6D2C" w:rsidRPr="00127D1A">
        <w:rPr>
          <w:rStyle w:val="a3"/>
          <w:rFonts w:ascii="Times New Roman"/>
          <w:color w:val="000000" w:themeColor="text1"/>
          <w:sz w:val="24"/>
          <w:szCs w:val="24"/>
        </w:rPr>
        <w:t xml:space="preserve">. </w:t>
      </w:r>
    </w:p>
    <w:p w14:paraId="0EFDE724" w14:textId="32D93A9D" w:rsidR="001E056B" w:rsidRPr="00127D1A" w:rsidRDefault="0054395C" w:rsidP="0054395C">
      <w:pPr>
        <w:pStyle w:val="a4"/>
        <w:shd w:val="clear" w:color="auto" w:fill="auto"/>
        <w:spacing w:after="0" w:line="240" w:lineRule="auto"/>
        <w:ind w:right="-28"/>
        <w:jc w:val="both"/>
        <w:rPr>
          <w:rFonts w:ascii="Times New Roman"/>
          <w:color w:val="000000" w:themeColor="text1"/>
          <w:sz w:val="24"/>
          <w:szCs w:val="24"/>
        </w:rPr>
      </w:pPr>
      <w:r>
        <w:rPr>
          <w:rStyle w:val="a3"/>
          <w:rFonts w:ascii="Times New Roman"/>
          <w:color w:val="000000" w:themeColor="text1"/>
          <w:sz w:val="24"/>
          <w:szCs w:val="24"/>
          <w:lang w:val="ru-RU"/>
        </w:rPr>
        <w:t xml:space="preserve">       4.</w:t>
      </w:r>
      <w:r w:rsidR="001E056B" w:rsidRPr="00127D1A">
        <w:rPr>
          <w:rStyle w:val="a3"/>
          <w:rFonts w:ascii="Times New Roman"/>
          <w:color w:val="000000" w:themeColor="text1"/>
          <w:sz w:val="24"/>
          <w:szCs w:val="24"/>
        </w:rPr>
        <w:t xml:space="preserve">Требования, связанные с недостатками </w:t>
      </w:r>
      <w:r w:rsidRPr="00127D1A">
        <w:rPr>
          <w:rStyle w:val="a3"/>
          <w:rFonts w:ascii="Times New Roman"/>
          <w:color w:val="000000" w:themeColor="text1"/>
          <w:sz w:val="24"/>
          <w:szCs w:val="24"/>
        </w:rPr>
        <w:t>оказанной услуги,</w:t>
      </w:r>
      <w:r w:rsidR="001E056B" w:rsidRPr="00127D1A">
        <w:rPr>
          <w:rStyle w:val="a3"/>
          <w:rFonts w:ascii="Times New Roman"/>
          <w:color w:val="000000" w:themeColor="text1"/>
          <w:sz w:val="24"/>
          <w:szCs w:val="24"/>
        </w:rPr>
        <w:t xml:space="preserve"> могут быть заявлены пациентом (заказчиком) при принятии оказанной услуги или в ходе оказания услуги либо, если невозможно обнаружить недостатки при принятии оказанной услуги, в течение </w:t>
      </w:r>
      <w:r w:rsidR="007D7BC9" w:rsidRPr="00127D1A">
        <w:rPr>
          <w:rStyle w:val="a3"/>
          <w:rFonts w:ascii="Times New Roman"/>
          <w:color w:val="000000" w:themeColor="text1"/>
          <w:sz w:val="24"/>
          <w:szCs w:val="24"/>
          <w:lang w:val="ru-RU"/>
        </w:rPr>
        <w:t>3</w:t>
      </w:r>
      <w:r>
        <w:rPr>
          <w:rStyle w:val="a3"/>
          <w:rFonts w:ascii="Times New Roman"/>
          <w:color w:val="000000" w:themeColor="text1"/>
          <w:sz w:val="24"/>
          <w:szCs w:val="24"/>
          <w:lang w:val="ru-RU"/>
        </w:rPr>
        <w:t xml:space="preserve"> (трёх)</w:t>
      </w:r>
      <w:r w:rsidR="007D7BC9" w:rsidRPr="00127D1A">
        <w:rPr>
          <w:rStyle w:val="a3"/>
          <w:rFonts w:ascii="Times New Roman"/>
          <w:color w:val="000000" w:themeColor="text1"/>
          <w:sz w:val="24"/>
          <w:szCs w:val="24"/>
          <w:lang w:val="ru-RU"/>
        </w:rPr>
        <w:t xml:space="preserve"> дней</w:t>
      </w:r>
      <w:r w:rsidR="001E056B" w:rsidRPr="00127D1A">
        <w:rPr>
          <w:rStyle w:val="a3"/>
          <w:rFonts w:ascii="Times New Roman"/>
          <w:color w:val="000000" w:themeColor="text1"/>
          <w:sz w:val="24"/>
          <w:szCs w:val="24"/>
        </w:rPr>
        <w:t xml:space="preserve"> с момента оказания медицинской услуги исполнителем.</w:t>
      </w:r>
    </w:p>
    <w:p w14:paraId="3D990CC5" w14:textId="522378F4" w:rsidR="00DD06A3" w:rsidRPr="00127D1A" w:rsidRDefault="0054395C" w:rsidP="0054395C">
      <w:pPr>
        <w:pStyle w:val="a4"/>
        <w:shd w:val="clear" w:color="auto" w:fill="auto"/>
        <w:spacing w:after="0" w:line="240" w:lineRule="auto"/>
        <w:ind w:right="-28"/>
        <w:jc w:val="both"/>
        <w:rPr>
          <w:rStyle w:val="a3"/>
          <w:rFonts w:ascii="Times New Roman"/>
          <w:color w:val="000000" w:themeColor="text1"/>
          <w:sz w:val="24"/>
          <w:szCs w:val="24"/>
        </w:rPr>
      </w:pPr>
      <w:r>
        <w:rPr>
          <w:rStyle w:val="a3"/>
          <w:rFonts w:ascii="Times New Roman"/>
          <w:color w:val="000000" w:themeColor="text1"/>
          <w:sz w:val="24"/>
          <w:szCs w:val="24"/>
          <w:lang w:val="ru-RU"/>
        </w:rPr>
        <w:t xml:space="preserve">       5.</w:t>
      </w:r>
      <w:r w:rsidR="001E056B" w:rsidRPr="00127D1A">
        <w:rPr>
          <w:rStyle w:val="a3"/>
          <w:rFonts w:ascii="Times New Roman"/>
          <w:color w:val="000000" w:themeColor="text1"/>
          <w:sz w:val="24"/>
          <w:szCs w:val="24"/>
        </w:rPr>
        <w:t>Жалобы и предложения пациентов (заказчиков), внесенные в Книгу отзывов и предложений рассматриваются уполномоченным сотрудником исполнителя в соответствии с Инструкцией по ведению Книги отзывов и предложений.</w:t>
      </w:r>
    </w:p>
    <w:p w14:paraId="338BC05A" w14:textId="1875BD61" w:rsidR="00DD06A3" w:rsidRDefault="0054395C" w:rsidP="0054395C">
      <w:pPr>
        <w:pStyle w:val="a4"/>
        <w:shd w:val="clear" w:color="auto" w:fill="auto"/>
        <w:spacing w:after="0" w:line="240" w:lineRule="auto"/>
        <w:ind w:right="-28"/>
        <w:jc w:val="both"/>
        <w:rPr>
          <w:rFonts w:ascii="Times New Roman"/>
          <w:color w:val="000000" w:themeColor="text1"/>
          <w:sz w:val="24"/>
          <w:szCs w:val="24"/>
        </w:rPr>
      </w:pPr>
      <w:r>
        <w:rPr>
          <w:rFonts w:ascii="Times New Roman"/>
          <w:color w:val="000000" w:themeColor="text1"/>
          <w:sz w:val="24"/>
          <w:szCs w:val="24"/>
          <w:lang w:val="ru-RU"/>
        </w:rPr>
        <w:t xml:space="preserve">       6.</w:t>
      </w:r>
      <w:r w:rsidR="00DD06A3" w:rsidRPr="00127D1A">
        <w:rPr>
          <w:rFonts w:ascii="Times New Roman"/>
          <w:color w:val="000000" w:themeColor="text1"/>
          <w:sz w:val="24"/>
          <w:szCs w:val="24"/>
        </w:rPr>
        <w:t>Личн</w:t>
      </w:r>
      <w:r w:rsidR="00431674" w:rsidRPr="00127D1A">
        <w:rPr>
          <w:rFonts w:ascii="Times New Roman"/>
          <w:color w:val="000000" w:themeColor="text1"/>
          <w:sz w:val="24"/>
          <w:szCs w:val="24"/>
        </w:rPr>
        <w:t xml:space="preserve">о обратиться к руководству </w:t>
      </w:r>
      <w:r>
        <w:rPr>
          <w:rFonts w:ascii="Times New Roman"/>
          <w:color w:val="000000" w:themeColor="text1"/>
          <w:sz w:val="24"/>
          <w:szCs w:val="24"/>
          <w:lang w:val="ru-RU"/>
        </w:rPr>
        <w:t>ГАУЗ СО «Краснотурьинская СП»</w:t>
      </w:r>
      <w:r w:rsidR="00431674" w:rsidRPr="00127D1A">
        <w:rPr>
          <w:rFonts w:ascii="Times New Roman"/>
          <w:color w:val="000000" w:themeColor="text1"/>
          <w:sz w:val="24"/>
          <w:szCs w:val="24"/>
          <w:lang w:val="ru-RU"/>
        </w:rPr>
        <w:t xml:space="preserve"> </w:t>
      </w:r>
      <w:r w:rsidR="00DD06A3" w:rsidRPr="00127D1A">
        <w:rPr>
          <w:rFonts w:ascii="Times New Roman"/>
          <w:color w:val="000000" w:themeColor="text1"/>
          <w:sz w:val="24"/>
          <w:szCs w:val="24"/>
        </w:rPr>
        <w:t xml:space="preserve">можно в </w:t>
      </w:r>
      <w:proofErr w:type="spellStart"/>
      <w:r w:rsidR="00DD06A3" w:rsidRPr="00127D1A">
        <w:rPr>
          <w:rFonts w:ascii="Times New Roman"/>
          <w:color w:val="000000" w:themeColor="text1"/>
          <w:sz w:val="24"/>
          <w:szCs w:val="24"/>
        </w:rPr>
        <w:t>при</w:t>
      </w:r>
      <w:r>
        <w:rPr>
          <w:rFonts w:ascii="Times New Roman"/>
          <w:color w:val="000000" w:themeColor="text1"/>
          <w:sz w:val="24"/>
          <w:szCs w:val="24"/>
          <w:lang w:val="ru-RU"/>
        </w:rPr>
        <w:t>ё</w:t>
      </w:r>
      <w:r w:rsidR="00DD06A3" w:rsidRPr="00127D1A">
        <w:rPr>
          <w:rFonts w:ascii="Times New Roman"/>
          <w:color w:val="000000" w:themeColor="text1"/>
          <w:sz w:val="24"/>
          <w:szCs w:val="24"/>
        </w:rPr>
        <w:t>мные</w:t>
      </w:r>
      <w:proofErr w:type="spellEnd"/>
      <w:r w:rsidR="00DD06A3" w:rsidRPr="00127D1A">
        <w:rPr>
          <w:rFonts w:ascii="Times New Roman"/>
          <w:color w:val="000000" w:themeColor="text1"/>
          <w:sz w:val="24"/>
          <w:szCs w:val="24"/>
        </w:rPr>
        <w:t xml:space="preserve"> часы главного врача. При личном </w:t>
      </w:r>
      <w:proofErr w:type="spellStart"/>
      <w:r w:rsidR="00DD06A3" w:rsidRPr="00127D1A">
        <w:rPr>
          <w:rFonts w:ascii="Times New Roman"/>
          <w:color w:val="000000" w:themeColor="text1"/>
          <w:sz w:val="24"/>
          <w:szCs w:val="24"/>
        </w:rPr>
        <w:t>при</w:t>
      </w:r>
      <w:r>
        <w:rPr>
          <w:rFonts w:ascii="Times New Roman"/>
          <w:color w:val="000000" w:themeColor="text1"/>
          <w:sz w:val="24"/>
          <w:szCs w:val="24"/>
          <w:lang w:val="ru-RU"/>
        </w:rPr>
        <w:t>ё</w:t>
      </w:r>
      <w:r w:rsidR="00DD06A3" w:rsidRPr="00127D1A">
        <w:rPr>
          <w:rFonts w:ascii="Times New Roman"/>
          <w:color w:val="000000" w:themeColor="text1"/>
          <w:sz w:val="24"/>
          <w:szCs w:val="24"/>
        </w:rPr>
        <w:t>ме</w:t>
      </w:r>
      <w:proofErr w:type="spellEnd"/>
      <w:r w:rsidR="00DD06A3" w:rsidRPr="00127D1A">
        <w:rPr>
          <w:rFonts w:ascii="Times New Roman"/>
          <w:color w:val="000000" w:themeColor="text1"/>
          <w:sz w:val="24"/>
          <w:szCs w:val="24"/>
        </w:rPr>
        <w:t xml:space="preserve"> гражданин предъявляет документ, удостоверяющий его личность (ст</w:t>
      </w:r>
      <w:r>
        <w:rPr>
          <w:rFonts w:ascii="Times New Roman"/>
          <w:color w:val="000000" w:themeColor="text1"/>
          <w:sz w:val="24"/>
          <w:szCs w:val="24"/>
          <w:lang w:val="ru-RU"/>
        </w:rPr>
        <w:t>атья</w:t>
      </w:r>
      <w:r w:rsidR="00DD06A3" w:rsidRPr="00127D1A">
        <w:rPr>
          <w:rFonts w:ascii="Times New Roman"/>
          <w:color w:val="000000" w:themeColor="text1"/>
          <w:sz w:val="24"/>
          <w:szCs w:val="24"/>
          <w:lang w:val="ru-RU"/>
        </w:rPr>
        <w:t xml:space="preserve"> </w:t>
      </w:r>
      <w:r w:rsidR="00DD06A3" w:rsidRPr="00127D1A">
        <w:rPr>
          <w:rFonts w:ascii="Times New Roman"/>
          <w:color w:val="000000" w:themeColor="text1"/>
          <w:sz w:val="24"/>
          <w:szCs w:val="24"/>
        </w:rPr>
        <w:t xml:space="preserve">3 </w:t>
      </w:r>
      <w:r w:rsidR="00DD06A3" w:rsidRPr="00127D1A">
        <w:rPr>
          <w:rStyle w:val="a3"/>
          <w:rFonts w:ascii="Times New Roman"/>
          <w:color w:val="000000" w:themeColor="text1"/>
          <w:sz w:val="24"/>
          <w:szCs w:val="24"/>
        </w:rPr>
        <w:t>Ф</w:t>
      </w:r>
      <w:r>
        <w:rPr>
          <w:rStyle w:val="a3"/>
          <w:rFonts w:ascii="Times New Roman"/>
          <w:color w:val="000000" w:themeColor="text1"/>
          <w:sz w:val="24"/>
          <w:szCs w:val="24"/>
          <w:lang w:val="ru-RU"/>
        </w:rPr>
        <w:t xml:space="preserve">З </w:t>
      </w:r>
      <w:r w:rsidR="00DD06A3" w:rsidRPr="00127D1A">
        <w:rPr>
          <w:rStyle w:val="a3"/>
          <w:rFonts w:ascii="Times New Roman"/>
          <w:color w:val="000000" w:themeColor="text1"/>
          <w:sz w:val="24"/>
          <w:szCs w:val="24"/>
        </w:rPr>
        <w:t>№ 59-</w:t>
      </w:r>
      <w:r w:rsidR="00DD06A3" w:rsidRPr="00127D1A">
        <w:rPr>
          <w:rStyle w:val="a3"/>
          <w:rFonts w:ascii="Times New Roman"/>
          <w:color w:val="000000" w:themeColor="text1"/>
          <w:sz w:val="24"/>
          <w:szCs w:val="24"/>
          <w:lang w:val="ru-RU"/>
        </w:rPr>
        <w:t>ФЗ</w:t>
      </w:r>
      <w:r w:rsidR="00DD06A3" w:rsidRPr="00127D1A">
        <w:rPr>
          <w:rFonts w:ascii="Times New Roman"/>
          <w:color w:val="000000" w:themeColor="text1"/>
          <w:sz w:val="24"/>
          <w:szCs w:val="24"/>
        </w:rPr>
        <w:t>).</w:t>
      </w:r>
    </w:p>
    <w:p w14:paraId="77EEF0CD" w14:textId="77777777" w:rsidR="00F51C61" w:rsidRPr="00FD1C7E" w:rsidRDefault="00F51C61" w:rsidP="0054395C">
      <w:pPr>
        <w:pStyle w:val="a4"/>
        <w:shd w:val="clear" w:color="auto" w:fill="auto"/>
        <w:spacing w:after="0" w:line="240" w:lineRule="auto"/>
        <w:ind w:right="-28"/>
        <w:jc w:val="both"/>
        <w:rPr>
          <w:rFonts w:ascii="Times New Roman"/>
          <w:color w:val="000000" w:themeColor="text1"/>
          <w:sz w:val="14"/>
          <w:szCs w:val="14"/>
        </w:rPr>
      </w:pPr>
    </w:p>
    <w:p w14:paraId="1C6C0A1F" w14:textId="3D8B203B" w:rsidR="00F51C61" w:rsidRPr="00FD1C7E"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D1C7E">
        <w:t>1</w:t>
      </w:r>
      <w:r w:rsidR="00FD1C7E" w:rsidRPr="00FD1C7E">
        <w:t>3</w:t>
      </w:r>
      <w:r w:rsidRPr="00FD1C7E">
        <w:t>.Контроль за предоставлением платных медицинских услуг</w:t>
      </w:r>
    </w:p>
    <w:p w14:paraId="77CD193B" w14:textId="77777777" w:rsidR="00F51C61" w:rsidRPr="00B61E52"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4"/>
          <w:szCs w:val="14"/>
        </w:rPr>
      </w:pPr>
      <w:r w:rsidRPr="00B61E52">
        <w:rPr>
          <w:sz w:val="14"/>
          <w:szCs w:val="14"/>
        </w:rPr>
        <w:t> </w:t>
      </w:r>
    </w:p>
    <w:p w14:paraId="124DE1B3" w14:textId="0C2EC39D"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1.Контроль за организацией и качеством выполнения платных медицинских услуг населению, а также правильностью взимания платы с населения осуществляют в пределах своей компетенции государственные органы и организации, на которые в соответствии с законодательством возложена проверка деятельности медицинских учреждений.</w:t>
      </w:r>
    </w:p>
    <w:p w14:paraId="50D84DD8" w14:textId="77777777" w:rsidR="00F51C61" w:rsidRPr="00B61E52"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4"/>
          <w:szCs w:val="14"/>
        </w:rPr>
      </w:pPr>
      <w:r w:rsidRPr="00B61E52">
        <w:rPr>
          <w:sz w:val="14"/>
          <w:szCs w:val="14"/>
        </w:rPr>
        <w:t> </w:t>
      </w:r>
    </w:p>
    <w:p w14:paraId="152F2BB1" w14:textId="0FF58F90" w:rsidR="00F51C61" w:rsidRPr="00FD1C7E"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FD1C7E">
        <w:t>1</w:t>
      </w:r>
      <w:r w:rsidR="00FD1C7E" w:rsidRPr="00FD1C7E">
        <w:t>4</w:t>
      </w:r>
      <w:r w:rsidRPr="00FD1C7E">
        <w:t>.Заключительная часть</w:t>
      </w:r>
    </w:p>
    <w:p w14:paraId="4DABDF12" w14:textId="77777777" w:rsidR="00F51C61" w:rsidRPr="00B61E52"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4"/>
          <w:szCs w:val="14"/>
        </w:rPr>
      </w:pPr>
    </w:p>
    <w:p w14:paraId="72323CA8" w14:textId="435B30B3" w:rsidR="00FD1C7E"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959">
        <w:t xml:space="preserve"> </w:t>
      </w:r>
      <w:r>
        <w:t xml:space="preserve">       </w:t>
      </w:r>
      <w:r w:rsidRPr="00952959">
        <w:t>1.</w:t>
      </w:r>
      <w:r w:rsidR="00FD1C7E">
        <w:t>Исполнитель</w:t>
      </w:r>
      <w:r w:rsidRPr="00952959">
        <w:t xml:space="preserve"> имеет право дополнять и изменять отдельные статьи данного </w:t>
      </w:r>
    </w:p>
    <w:p w14:paraId="5599911A" w14:textId="312EF9CF" w:rsidR="00F51C61"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2959">
        <w:lastRenderedPageBreak/>
        <w:t xml:space="preserve">Положения, если эти дополнения и изменения не противоречат действующему законодательству. </w:t>
      </w:r>
    </w:p>
    <w:p w14:paraId="7F606AEF" w14:textId="39C3A944" w:rsidR="00F51C61" w:rsidRPr="00952959"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r w:rsidRPr="00952959">
        <w:t>2.Настоящее Положение вступает в силу с момента его ут</w:t>
      </w:r>
      <w:r>
        <w:t xml:space="preserve">верждения и действует бессрочно, до замены его новым Положением. </w:t>
      </w:r>
    </w:p>
    <w:p w14:paraId="30F34085" w14:textId="77777777" w:rsidR="00F51C61" w:rsidRPr="00B61E52" w:rsidRDefault="00F51C61" w:rsidP="00F51C61">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B61E52">
        <w:t> </w:t>
      </w:r>
    </w:p>
    <w:p w14:paraId="7EFF0528" w14:textId="77777777" w:rsidR="00F51C61" w:rsidRPr="00952959" w:rsidRDefault="00F51C61" w:rsidP="00FD1C7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Приложение: Форма договора на оказание платных стоматологических медицинских услуг.</w:t>
      </w:r>
    </w:p>
    <w:p w14:paraId="50B720A4" w14:textId="7A5A926F" w:rsidR="00F51C61" w:rsidRDefault="00F51C61" w:rsidP="0054395C">
      <w:pPr>
        <w:pStyle w:val="a4"/>
        <w:shd w:val="clear" w:color="auto" w:fill="auto"/>
        <w:spacing w:after="0" w:line="240" w:lineRule="auto"/>
        <w:ind w:right="-28"/>
        <w:jc w:val="both"/>
        <w:rPr>
          <w:rFonts w:ascii="Times New Roman"/>
          <w:color w:val="000000" w:themeColor="text1"/>
          <w:sz w:val="14"/>
          <w:szCs w:val="14"/>
          <w:lang w:val="ru-RU"/>
        </w:rPr>
      </w:pPr>
    </w:p>
    <w:p w14:paraId="7FB09E10" w14:textId="35ACC1D3" w:rsid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3F9498CA" w14:textId="42B64EC1" w:rsid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66F825FE" w14:textId="58D65FFB" w:rsid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332D10CD" w14:textId="62EA6289" w:rsid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54D30858" w14:textId="3EF40B5C" w:rsid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336497C6" w14:textId="351F481E" w:rsid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0965E286" w14:textId="77777777" w:rsidR="00EB28EA" w:rsidRPr="00EB28EA" w:rsidRDefault="00EB28EA" w:rsidP="00EB28E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EB28EA">
        <w:t>Согласовано:</w:t>
      </w:r>
    </w:p>
    <w:p w14:paraId="24AFF4BD" w14:textId="77777777" w:rsidR="00EB28EA" w:rsidRPr="00EB28EA" w:rsidRDefault="00EB28EA" w:rsidP="00EB28E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4"/>
          <w:szCs w:val="14"/>
        </w:rPr>
      </w:pPr>
    </w:p>
    <w:tbl>
      <w:tblPr>
        <w:tblW w:w="9600" w:type="dxa"/>
        <w:tblCellMar>
          <w:top w:w="60" w:type="dxa"/>
          <w:left w:w="60" w:type="dxa"/>
          <w:bottom w:w="60" w:type="dxa"/>
          <w:right w:w="60" w:type="dxa"/>
        </w:tblCellMar>
        <w:tblLook w:val="0000" w:firstRow="0" w:lastRow="0" w:firstColumn="0" w:lastColumn="0" w:noHBand="0" w:noVBand="0"/>
      </w:tblPr>
      <w:tblGrid>
        <w:gridCol w:w="4906"/>
        <w:gridCol w:w="275"/>
        <w:gridCol w:w="1166"/>
        <w:gridCol w:w="3253"/>
      </w:tblGrid>
      <w:tr w:rsidR="00EB28EA" w:rsidRPr="00EB28EA" w14:paraId="008684EA" w14:textId="77777777" w:rsidTr="00CC3513">
        <w:tc>
          <w:tcPr>
            <w:tcW w:w="4906" w:type="dxa"/>
          </w:tcPr>
          <w:p w14:paraId="0D4CCA22" w14:textId="77777777" w:rsidR="00EB28EA" w:rsidRPr="00EB28EA" w:rsidRDefault="00EB28EA" w:rsidP="00CC3513">
            <w:pPr>
              <w:rPr>
                <w:sz w:val="24"/>
                <w:szCs w:val="24"/>
              </w:rPr>
            </w:pPr>
            <w:r w:rsidRPr="00EB28EA">
              <w:rPr>
                <w:rStyle w:val="fill"/>
                <w:sz w:val="24"/>
                <w:szCs w:val="24"/>
              </w:rPr>
              <w:t>Главный бухгалтер</w:t>
            </w:r>
          </w:p>
        </w:tc>
        <w:tc>
          <w:tcPr>
            <w:tcW w:w="0" w:type="auto"/>
          </w:tcPr>
          <w:p w14:paraId="55F33B2A" w14:textId="77777777" w:rsidR="00EB28EA" w:rsidRPr="00EB28EA" w:rsidRDefault="00EB28EA" w:rsidP="00CC3513">
            <w:pPr>
              <w:rPr>
                <w:sz w:val="24"/>
                <w:szCs w:val="24"/>
              </w:rPr>
            </w:pPr>
            <w:r w:rsidRPr="00EB28EA">
              <w:rPr>
                <w:sz w:val="24"/>
                <w:szCs w:val="24"/>
              </w:rPr>
              <w:t> </w:t>
            </w:r>
          </w:p>
        </w:tc>
        <w:tc>
          <w:tcPr>
            <w:tcW w:w="0" w:type="auto"/>
          </w:tcPr>
          <w:p w14:paraId="6F3198AA" w14:textId="77777777" w:rsidR="00EB28EA" w:rsidRPr="00EB28EA" w:rsidRDefault="00EB28EA" w:rsidP="00CC3513">
            <w:pPr>
              <w:rPr>
                <w:sz w:val="24"/>
                <w:szCs w:val="24"/>
              </w:rPr>
            </w:pPr>
            <w:r w:rsidRPr="00EB28EA">
              <w:rPr>
                <w:sz w:val="24"/>
                <w:szCs w:val="24"/>
              </w:rPr>
              <w:t> </w:t>
            </w:r>
          </w:p>
        </w:tc>
        <w:tc>
          <w:tcPr>
            <w:tcW w:w="3253" w:type="dxa"/>
          </w:tcPr>
          <w:p w14:paraId="5CBAACDD" w14:textId="2C1AD3BD" w:rsidR="00EB28EA" w:rsidRPr="00EB28EA" w:rsidRDefault="00EB28EA" w:rsidP="00EB28EA">
            <w:pPr>
              <w:jc w:val="center"/>
              <w:rPr>
                <w:sz w:val="24"/>
                <w:szCs w:val="24"/>
              </w:rPr>
            </w:pPr>
            <w:r>
              <w:rPr>
                <w:rStyle w:val="fill"/>
                <w:sz w:val="24"/>
                <w:szCs w:val="24"/>
              </w:rPr>
              <w:t xml:space="preserve"> </w:t>
            </w:r>
            <w:r>
              <w:rPr>
                <w:rStyle w:val="fill"/>
              </w:rPr>
              <w:t xml:space="preserve">                            </w:t>
            </w:r>
            <w:r w:rsidRPr="00EB28EA">
              <w:rPr>
                <w:rStyle w:val="fill"/>
                <w:sz w:val="24"/>
                <w:szCs w:val="24"/>
              </w:rPr>
              <w:t xml:space="preserve">И.В. </w:t>
            </w:r>
            <w:proofErr w:type="spellStart"/>
            <w:r w:rsidRPr="00EB28EA">
              <w:rPr>
                <w:rStyle w:val="fill"/>
                <w:sz w:val="24"/>
                <w:szCs w:val="24"/>
              </w:rPr>
              <w:t>Шефнер</w:t>
            </w:r>
            <w:proofErr w:type="spellEnd"/>
          </w:p>
        </w:tc>
      </w:tr>
      <w:tr w:rsidR="00EB28EA" w:rsidRPr="00EB28EA" w14:paraId="666CCAF1" w14:textId="77777777" w:rsidTr="00CC3513">
        <w:tc>
          <w:tcPr>
            <w:tcW w:w="4906" w:type="dxa"/>
          </w:tcPr>
          <w:p w14:paraId="43A5A454" w14:textId="1692F817" w:rsidR="00EB28EA" w:rsidRPr="00EB28EA" w:rsidRDefault="00EB28EA" w:rsidP="00CC3513">
            <w:pPr>
              <w:rPr>
                <w:sz w:val="24"/>
                <w:szCs w:val="24"/>
              </w:rPr>
            </w:pPr>
            <w:r w:rsidRPr="00EB28EA">
              <w:rPr>
                <w:rStyle w:val="fill"/>
                <w:sz w:val="24"/>
                <w:szCs w:val="24"/>
              </w:rPr>
              <w:t>« ___ » _______ 20 ___ г.</w:t>
            </w:r>
          </w:p>
        </w:tc>
        <w:tc>
          <w:tcPr>
            <w:tcW w:w="0" w:type="auto"/>
          </w:tcPr>
          <w:p w14:paraId="449E0182" w14:textId="77777777" w:rsidR="00EB28EA" w:rsidRPr="00EB28EA" w:rsidRDefault="00EB28EA" w:rsidP="00CC3513">
            <w:pPr>
              <w:rPr>
                <w:sz w:val="24"/>
                <w:szCs w:val="24"/>
              </w:rPr>
            </w:pPr>
            <w:r w:rsidRPr="00EB28EA">
              <w:rPr>
                <w:sz w:val="24"/>
                <w:szCs w:val="24"/>
              </w:rPr>
              <w:t> </w:t>
            </w:r>
          </w:p>
        </w:tc>
        <w:tc>
          <w:tcPr>
            <w:tcW w:w="0" w:type="auto"/>
          </w:tcPr>
          <w:p w14:paraId="7CACB91B" w14:textId="77777777" w:rsidR="00EB28EA" w:rsidRPr="00EB28EA" w:rsidRDefault="00EB28EA" w:rsidP="00CC3513">
            <w:pPr>
              <w:rPr>
                <w:sz w:val="24"/>
                <w:szCs w:val="24"/>
              </w:rPr>
            </w:pPr>
            <w:r w:rsidRPr="00EB28EA">
              <w:rPr>
                <w:sz w:val="24"/>
                <w:szCs w:val="24"/>
              </w:rPr>
              <w:t> </w:t>
            </w:r>
          </w:p>
        </w:tc>
        <w:tc>
          <w:tcPr>
            <w:tcW w:w="3253" w:type="dxa"/>
          </w:tcPr>
          <w:p w14:paraId="09463BB2" w14:textId="77777777" w:rsidR="00EB28EA" w:rsidRPr="00EB28EA" w:rsidRDefault="00EB28EA" w:rsidP="00CC3513">
            <w:pPr>
              <w:rPr>
                <w:sz w:val="24"/>
                <w:szCs w:val="24"/>
              </w:rPr>
            </w:pPr>
            <w:r w:rsidRPr="00EB28EA">
              <w:rPr>
                <w:sz w:val="24"/>
                <w:szCs w:val="24"/>
              </w:rPr>
              <w:t> </w:t>
            </w:r>
          </w:p>
        </w:tc>
      </w:tr>
      <w:tr w:rsidR="00EB28EA" w:rsidRPr="00EB28EA" w14:paraId="7DD83F78" w14:textId="77777777" w:rsidTr="00CC3513">
        <w:tc>
          <w:tcPr>
            <w:tcW w:w="4906" w:type="dxa"/>
            <w:vAlign w:val="center"/>
          </w:tcPr>
          <w:p w14:paraId="195646EE" w14:textId="1C39BAB3" w:rsidR="00EB28EA" w:rsidRPr="00EB28EA" w:rsidRDefault="00EB28EA" w:rsidP="00CC3513">
            <w:pPr>
              <w:rPr>
                <w:sz w:val="24"/>
                <w:szCs w:val="24"/>
              </w:rPr>
            </w:pPr>
            <w:r w:rsidRPr="00EB28EA">
              <w:rPr>
                <w:sz w:val="24"/>
                <w:szCs w:val="24"/>
              </w:rPr>
              <w:t>Юрисконсульт</w:t>
            </w:r>
          </w:p>
        </w:tc>
        <w:tc>
          <w:tcPr>
            <w:tcW w:w="275" w:type="dxa"/>
            <w:vAlign w:val="center"/>
          </w:tcPr>
          <w:p w14:paraId="1DEBCEF0" w14:textId="77777777" w:rsidR="00EB28EA" w:rsidRPr="00EB28EA" w:rsidRDefault="00EB28EA" w:rsidP="00CC3513">
            <w:pPr>
              <w:rPr>
                <w:sz w:val="24"/>
                <w:szCs w:val="24"/>
              </w:rPr>
            </w:pPr>
          </w:p>
        </w:tc>
        <w:tc>
          <w:tcPr>
            <w:tcW w:w="1166" w:type="dxa"/>
            <w:vAlign w:val="center"/>
          </w:tcPr>
          <w:p w14:paraId="7A6E82AF" w14:textId="77777777" w:rsidR="00EB28EA" w:rsidRPr="00EB28EA" w:rsidRDefault="00EB28EA" w:rsidP="00CC3513">
            <w:pPr>
              <w:rPr>
                <w:sz w:val="24"/>
                <w:szCs w:val="24"/>
              </w:rPr>
            </w:pPr>
          </w:p>
        </w:tc>
        <w:tc>
          <w:tcPr>
            <w:tcW w:w="3253" w:type="dxa"/>
            <w:vAlign w:val="center"/>
          </w:tcPr>
          <w:p w14:paraId="7C9867EF" w14:textId="5567F325" w:rsidR="00EB28EA" w:rsidRPr="00EB28EA" w:rsidRDefault="00EB28EA" w:rsidP="00EB28EA">
            <w:pPr>
              <w:rPr>
                <w:sz w:val="24"/>
                <w:szCs w:val="24"/>
              </w:rPr>
            </w:pPr>
            <w:r>
              <w:rPr>
                <w:sz w:val="24"/>
                <w:szCs w:val="24"/>
              </w:rPr>
              <w:t xml:space="preserve">                           </w:t>
            </w:r>
            <w:bookmarkStart w:id="0" w:name="_GoBack"/>
            <w:bookmarkEnd w:id="0"/>
            <w:r w:rsidRPr="00EB28EA">
              <w:rPr>
                <w:sz w:val="24"/>
                <w:szCs w:val="24"/>
              </w:rPr>
              <w:t xml:space="preserve">Е.С. </w:t>
            </w:r>
            <w:proofErr w:type="spellStart"/>
            <w:r w:rsidRPr="00EB28EA">
              <w:rPr>
                <w:sz w:val="24"/>
                <w:szCs w:val="24"/>
              </w:rPr>
              <w:t>Кияйкина</w:t>
            </w:r>
            <w:proofErr w:type="spellEnd"/>
          </w:p>
        </w:tc>
      </w:tr>
      <w:tr w:rsidR="00EB28EA" w:rsidRPr="00EB28EA" w14:paraId="38F642A5" w14:textId="77777777" w:rsidTr="00CC3513">
        <w:tc>
          <w:tcPr>
            <w:tcW w:w="4906" w:type="dxa"/>
            <w:vAlign w:val="center"/>
          </w:tcPr>
          <w:p w14:paraId="6C07E457" w14:textId="11B75927" w:rsidR="00EB28EA" w:rsidRPr="00EB28EA" w:rsidRDefault="00EB28EA" w:rsidP="00CC3513">
            <w:pPr>
              <w:rPr>
                <w:sz w:val="24"/>
                <w:szCs w:val="24"/>
              </w:rPr>
            </w:pPr>
            <w:r w:rsidRPr="00EB28EA">
              <w:rPr>
                <w:sz w:val="24"/>
                <w:szCs w:val="24"/>
              </w:rPr>
              <w:t>«___» _______ 20 ___г.</w:t>
            </w:r>
          </w:p>
        </w:tc>
        <w:tc>
          <w:tcPr>
            <w:tcW w:w="275" w:type="dxa"/>
            <w:vAlign w:val="center"/>
          </w:tcPr>
          <w:p w14:paraId="05CFC04A" w14:textId="77777777" w:rsidR="00EB28EA" w:rsidRPr="00EB28EA" w:rsidRDefault="00EB28EA" w:rsidP="00CC3513">
            <w:pPr>
              <w:rPr>
                <w:sz w:val="24"/>
                <w:szCs w:val="24"/>
              </w:rPr>
            </w:pPr>
          </w:p>
        </w:tc>
        <w:tc>
          <w:tcPr>
            <w:tcW w:w="1166" w:type="dxa"/>
            <w:vAlign w:val="center"/>
          </w:tcPr>
          <w:p w14:paraId="0E1092E7" w14:textId="77777777" w:rsidR="00EB28EA" w:rsidRPr="00EB28EA" w:rsidRDefault="00EB28EA" w:rsidP="00CC3513">
            <w:pPr>
              <w:rPr>
                <w:sz w:val="24"/>
                <w:szCs w:val="24"/>
              </w:rPr>
            </w:pPr>
          </w:p>
        </w:tc>
        <w:tc>
          <w:tcPr>
            <w:tcW w:w="3253" w:type="dxa"/>
            <w:vAlign w:val="center"/>
          </w:tcPr>
          <w:p w14:paraId="2CE06E5A" w14:textId="77777777" w:rsidR="00EB28EA" w:rsidRPr="00EB28EA" w:rsidRDefault="00EB28EA" w:rsidP="00CC3513">
            <w:pPr>
              <w:rPr>
                <w:sz w:val="24"/>
                <w:szCs w:val="24"/>
              </w:rPr>
            </w:pPr>
          </w:p>
        </w:tc>
      </w:tr>
    </w:tbl>
    <w:p w14:paraId="0C1E81CA" w14:textId="77777777" w:rsidR="00EB28EA" w:rsidRPr="00EB28EA" w:rsidRDefault="00EB28EA" w:rsidP="0054395C">
      <w:pPr>
        <w:pStyle w:val="a4"/>
        <w:shd w:val="clear" w:color="auto" w:fill="auto"/>
        <w:spacing w:after="0" w:line="240" w:lineRule="auto"/>
        <w:ind w:right="-28"/>
        <w:jc w:val="both"/>
        <w:rPr>
          <w:rFonts w:ascii="Times New Roman"/>
          <w:color w:val="000000" w:themeColor="text1"/>
          <w:sz w:val="14"/>
          <w:szCs w:val="14"/>
          <w:lang w:val="ru-RU"/>
        </w:rPr>
      </w:pPr>
    </w:p>
    <w:p w14:paraId="2D79BCF2" w14:textId="32526183" w:rsidR="00EB28EA" w:rsidRDefault="00EB28EA" w:rsidP="0054395C">
      <w:pPr>
        <w:pStyle w:val="a4"/>
        <w:shd w:val="clear" w:color="auto" w:fill="auto"/>
        <w:spacing w:after="0" w:line="240" w:lineRule="auto"/>
        <w:ind w:right="-28"/>
        <w:jc w:val="both"/>
        <w:rPr>
          <w:rFonts w:ascii="Times New Roman"/>
          <w:color w:val="000000" w:themeColor="text1"/>
          <w:sz w:val="24"/>
          <w:szCs w:val="24"/>
          <w:lang w:val="ru-RU"/>
        </w:rPr>
      </w:pPr>
    </w:p>
    <w:p w14:paraId="1D73B103" w14:textId="77777777" w:rsidR="00EB28EA" w:rsidRPr="00F51C61" w:rsidRDefault="00EB28EA" w:rsidP="0054395C">
      <w:pPr>
        <w:pStyle w:val="a4"/>
        <w:shd w:val="clear" w:color="auto" w:fill="auto"/>
        <w:spacing w:after="0" w:line="240" w:lineRule="auto"/>
        <w:ind w:right="-28"/>
        <w:jc w:val="both"/>
        <w:rPr>
          <w:rFonts w:ascii="Times New Roman"/>
          <w:color w:val="000000" w:themeColor="text1"/>
          <w:sz w:val="24"/>
          <w:szCs w:val="24"/>
          <w:lang w:val="ru-RU"/>
        </w:rPr>
      </w:pPr>
    </w:p>
    <w:sectPr w:rsidR="00EB28EA" w:rsidRPr="00F51C61" w:rsidSect="00127D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C644D0A"/>
    <w:lvl w:ilvl="0">
      <w:start w:val="2"/>
      <w:numFmt w:val="decimal"/>
      <w:lvlText w:val="%1."/>
      <w:lvlJc w:val="left"/>
      <w:pPr>
        <w:tabs>
          <w:tab w:val="num" w:pos="0"/>
        </w:tabs>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1"/>
      <w:numFmt w:val="decimal"/>
      <w:lvlText w:val="%1.%2."/>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1" w15:restartNumberingAfterBreak="0">
    <w:nsid w:val="00000003"/>
    <w:multiLevelType w:val="multilevel"/>
    <w:tmpl w:val="36D4BCC2"/>
    <w:lvl w:ilvl="0">
      <w:start w:val="1"/>
      <w:numFmt w:val="decimal"/>
      <w:lvlText w:val="%1."/>
      <w:lvlJc w:val="left"/>
      <w:pPr>
        <w:tabs>
          <w:tab w:val="num" w:pos="0"/>
        </w:tabs>
        <w:ind w:left="0" w:firstLine="0"/>
      </w:pPr>
      <w:rPr>
        <w:rFonts w:ascii="Cambria" w:hAnsi="Cambria" w:cs="Times New Roman" w:hint="default"/>
        <w:b/>
        <w:bCs w:val="0"/>
        <w:i w:val="0"/>
        <w:iCs w:val="0"/>
        <w:smallCaps w:val="0"/>
        <w:strike w:val="0"/>
        <w:color w:val="000000"/>
        <w:spacing w:val="0"/>
        <w:w w:val="100"/>
        <w:position w:val="0"/>
        <w:sz w:val="24"/>
        <w:szCs w:val="24"/>
        <w:u w:val="none"/>
      </w:rPr>
    </w:lvl>
    <w:lvl w:ilvl="1">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1"/>
      <w:numFmt w:val="decimal"/>
      <w:lvlText w:val="%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2" w15:restartNumberingAfterBreak="0">
    <w:nsid w:val="00000005"/>
    <w:multiLevelType w:val="multilevel"/>
    <w:tmpl w:val="59381574"/>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 w15:restartNumberingAfterBreak="0">
    <w:nsid w:val="00000007"/>
    <w:multiLevelType w:val="multilevel"/>
    <w:tmpl w:val="D90E7CE4"/>
    <w:lvl w:ilvl="0">
      <w:start w:val="4"/>
      <w:numFmt w:val="decimal"/>
      <w:lvlText w:val="%1."/>
      <w:lvlJc w:val="left"/>
      <w:pPr>
        <w:tabs>
          <w:tab w:val="num" w:pos="0"/>
        </w:tabs>
        <w:ind w:left="0" w:firstLine="0"/>
      </w:pPr>
      <w:rPr>
        <w:rFonts w:ascii="Cambria" w:hAnsi="Cambria" w:cs="Times New Roman" w:hint="default"/>
        <w:b/>
        <w:bCs w:val="0"/>
        <w:i w:val="0"/>
        <w:iCs w:val="0"/>
        <w:smallCaps w:val="0"/>
        <w:strike w:val="0"/>
        <w:color w:val="000000"/>
        <w:spacing w:val="0"/>
        <w:w w:val="100"/>
        <w:position w:val="0"/>
        <w:sz w:val="24"/>
        <w:szCs w:val="24"/>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4" w15:restartNumberingAfterBreak="0">
    <w:nsid w:val="00000009"/>
    <w:multiLevelType w:val="multilevel"/>
    <w:tmpl w:val="00000008"/>
    <w:lvl w:ilvl="0">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8"/>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5" w15:restartNumberingAfterBreak="0">
    <w:nsid w:val="0000000B"/>
    <w:multiLevelType w:val="multilevel"/>
    <w:tmpl w:val="0000000A"/>
    <w:lvl w:ilvl="0">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6" w15:restartNumberingAfterBreak="0">
    <w:nsid w:val="0000000D"/>
    <w:multiLevelType w:val="multilevel"/>
    <w:tmpl w:val="0000000C"/>
    <w:lvl w:ilvl="0">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3"/>
      <w:numFmt w:val="decimal"/>
      <w:lvlText w:val="3.%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7" w15:restartNumberingAfterBreak="0">
    <w:nsid w:val="0000000F"/>
    <w:multiLevelType w:val="multilevel"/>
    <w:tmpl w:val="0000000E"/>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8" w15:restartNumberingAfterBreak="0">
    <w:nsid w:val="00000011"/>
    <w:multiLevelType w:val="multilevel"/>
    <w:tmpl w:val="00000010"/>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9" w15:restartNumberingAfterBreak="0">
    <w:nsid w:val="00000013"/>
    <w:multiLevelType w:val="multilevel"/>
    <w:tmpl w:val="00000012"/>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0" w15:restartNumberingAfterBreak="0">
    <w:nsid w:val="00000015"/>
    <w:multiLevelType w:val="multilevel"/>
    <w:tmpl w:val="00000014"/>
    <w:lvl w:ilvl="0">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bullet"/>
      <w:lvlText w:val="•"/>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1" w15:restartNumberingAfterBreak="0">
    <w:nsid w:val="00000017"/>
    <w:multiLevelType w:val="multilevel"/>
    <w:tmpl w:val="00000016"/>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2" w15:restartNumberingAfterBreak="0">
    <w:nsid w:val="00000019"/>
    <w:multiLevelType w:val="multilevel"/>
    <w:tmpl w:val="00000018"/>
    <w:lvl w:ilvl="0">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3" w15:restartNumberingAfterBreak="0">
    <w:nsid w:val="0000001B"/>
    <w:multiLevelType w:val="multilevel"/>
    <w:tmpl w:val="0000001A"/>
    <w:lvl w:ilvl="0">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2"/>
      <w:numFmt w:val="decimal"/>
      <w:lvlText w:val="%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4" w15:restartNumberingAfterBreak="0">
    <w:nsid w:val="02B211DA"/>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5" w15:restartNumberingAfterBreak="0">
    <w:nsid w:val="046A0B32"/>
    <w:multiLevelType w:val="multilevel"/>
    <w:tmpl w:val="E5661CCA"/>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6" w15:restartNumberingAfterBreak="0">
    <w:nsid w:val="0A242FCB"/>
    <w:multiLevelType w:val="multilevel"/>
    <w:tmpl w:val="B18A998C"/>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7" w15:restartNumberingAfterBreak="0">
    <w:nsid w:val="0ED37854"/>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18" w15:restartNumberingAfterBreak="0">
    <w:nsid w:val="12F56F54"/>
    <w:multiLevelType w:val="multilevel"/>
    <w:tmpl w:val="204209B8"/>
    <w:lvl w:ilvl="0">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19" w15:restartNumberingAfterBreak="0">
    <w:nsid w:val="153240FE"/>
    <w:multiLevelType w:val="multilevel"/>
    <w:tmpl w:val="00000006"/>
    <w:lvl w:ilvl="0">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1">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4"/>
      <w:numFmt w:val="decimal"/>
      <w:lvlText w:val="2.%1."/>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0" w15:restartNumberingAfterBreak="0">
    <w:nsid w:val="19B86165"/>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1" w15:restartNumberingAfterBreak="0">
    <w:nsid w:val="29B669D2"/>
    <w:multiLevelType w:val="hybridMultilevel"/>
    <w:tmpl w:val="D1EA9ED6"/>
    <w:lvl w:ilvl="0" w:tplc="5EE61078">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272967"/>
    <w:multiLevelType w:val="hybridMultilevel"/>
    <w:tmpl w:val="F2E001E8"/>
    <w:lvl w:ilvl="0" w:tplc="95CE9C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FE9361D"/>
    <w:multiLevelType w:val="hybridMultilevel"/>
    <w:tmpl w:val="BFE2B74C"/>
    <w:lvl w:ilvl="0" w:tplc="5EE61078">
      <w:start w:val="1"/>
      <w:numFmt w:val="bullet"/>
      <w:lvlText w:val=""/>
      <w:lvlJc w:val="left"/>
      <w:pPr>
        <w:tabs>
          <w:tab w:val="num" w:pos="1107"/>
        </w:tabs>
        <w:ind w:left="1107" w:firstLine="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1793931"/>
    <w:multiLevelType w:val="multilevel"/>
    <w:tmpl w:val="B3C2B7E8"/>
    <w:lvl w:ilvl="0">
      <w:start w:val="1"/>
      <w:numFmt w:val="decimal"/>
      <w:lvlText w:val="%1."/>
      <w:lvlJc w:val="left"/>
      <w:rPr>
        <w:rFonts w:ascii="Calibri" w:hAnsi="Calibri"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5" w15:restartNumberingAfterBreak="0">
    <w:nsid w:val="32BA57EF"/>
    <w:multiLevelType w:val="multilevel"/>
    <w:tmpl w:val="419A33AA"/>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6" w15:restartNumberingAfterBreak="0">
    <w:nsid w:val="3C961816"/>
    <w:multiLevelType w:val="multilevel"/>
    <w:tmpl w:val="04FA26CA"/>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27" w15:restartNumberingAfterBreak="0">
    <w:nsid w:val="3FED390A"/>
    <w:multiLevelType w:val="multilevel"/>
    <w:tmpl w:val="BFE2B74C"/>
    <w:lvl w:ilvl="0">
      <w:start w:val="1"/>
      <w:numFmt w:val="bullet"/>
      <w:lvlText w:val=""/>
      <w:lvlJc w:val="left"/>
      <w:pPr>
        <w:tabs>
          <w:tab w:val="num" w:pos="1107"/>
        </w:tabs>
        <w:ind w:left="1107" w:firstLine="0"/>
      </w:pPr>
      <w:rPr>
        <w:rFonts w:ascii="Symbol" w:hAnsi="Symbol" w:hint="default"/>
      </w:rPr>
    </w:lvl>
    <w:lvl w:ilvl="1">
      <w:start w:val="1"/>
      <w:numFmt w:val="decimal"/>
      <w:lvlText w:val="%2."/>
      <w:lvlJc w:val="left"/>
      <w:pPr>
        <w:tabs>
          <w:tab w:val="num" w:pos="1980"/>
        </w:tabs>
        <w:ind w:left="19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3CD4F30"/>
    <w:multiLevelType w:val="multilevel"/>
    <w:tmpl w:val="D3E205A6"/>
    <w:lvl w:ilvl="0">
      <w:start w:val="4"/>
      <w:numFmt w:val="decimal"/>
      <w:lvlText w:val="2.%1."/>
      <w:lvlJc w:val="left"/>
      <w:pPr>
        <w:tabs>
          <w:tab w:val="num" w:pos="0"/>
        </w:tabs>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29" w15:restartNumberingAfterBreak="0">
    <w:nsid w:val="442D375B"/>
    <w:multiLevelType w:val="multilevel"/>
    <w:tmpl w:val="8F24B9C0"/>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0" w15:restartNumberingAfterBreak="0">
    <w:nsid w:val="47A2672A"/>
    <w:multiLevelType w:val="multilevel"/>
    <w:tmpl w:val="84ECD49E"/>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1" w15:restartNumberingAfterBreak="0">
    <w:nsid w:val="4CF23553"/>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2" w15:restartNumberingAfterBreak="0">
    <w:nsid w:val="534E1664"/>
    <w:multiLevelType w:val="multilevel"/>
    <w:tmpl w:val="204209B8"/>
    <w:lvl w:ilvl="0">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1">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2">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3">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4">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5">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6">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7">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lvl w:ilvl="8">
      <w:start w:val="4"/>
      <w:numFmt w:val="decimal"/>
      <w:lvlText w:val="2.%1."/>
      <w:lvlJc w:val="left"/>
      <w:pPr>
        <w:tabs>
          <w:tab w:val="num" w:pos="0"/>
        </w:tabs>
        <w:ind w:left="0" w:firstLine="0"/>
      </w:pPr>
      <w:rPr>
        <w:rFonts w:ascii="Arial Unicode MS" w:hAnsi="Courier New" w:cs="Arial Unicode MS" w:hint="default"/>
        <w:b w:val="0"/>
        <w:bCs w:val="0"/>
        <w:i w:val="0"/>
        <w:iCs w:val="0"/>
        <w:smallCaps w:val="0"/>
        <w:strike w:val="0"/>
        <w:color w:val="000000"/>
        <w:spacing w:val="0"/>
        <w:w w:val="100"/>
        <w:position w:val="0"/>
        <w:sz w:val="30"/>
        <w:szCs w:val="30"/>
        <w:u w:val="none"/>
      </w:rPr>
    </w:lvl>
  </w:abstractNum>
  <w:abstractNum w:abstractNumId="33" w15:restartNumberingAfterBreak="0">
    <w:nsid w:val="61B10E74"/>
    <w:multiLevelType w:val="hybridMultilevel"/>
    <w:tmpl w:val="8192476C"/>
    <w:lvl w:ilvl="0" w:tplc="8F6E0DAC">
      <w:start w:val="1"/>
      <w:numFmt w:val="decimal"/>
      <w:lvlText w:val="%1."/>
      <w:lvlJc w:val="left"/>
      <w:pPr>
        <w:tabs>
          <w:tab w:val="num" w:pos="780"/>
        </w:tabs>
        <w:ind w:left="780" w:hanging="360"/>
      </w:pPr>
      <w:rPr>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 w15:restartNumberingAfterBreak="0">
    <w:nsid w:val="6BA61150"/>
    <w:multiLevelType w:val="hybridMultilevel"/>
    <w:tmpl w:val="BEDE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C5EC0"/>
    <w:multiLevelType w:val="multilevel"/>
    <w:tmpl w:val="CDB65014"/>
    <w:lvl w:ilvl="0">
      <w:start w:val="1"/>
      <w:numFmt w:val="decimal"/>
      <w:lvlText w:val="%1."/>
      <w:lvlJc w:val="left"/>
      <w:rPr>
        <w:rFonts w:ascii="Calibri" w:hAnsi="Calibri"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6" w15:restartNumberingAfterBreak="0">
    <w:nsid w:val="72516F51"/>
    <w:multiLevelType w:val="multilevel"/>
    <w:tmpl w:val="9AA8A7F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7" w15:restartNumberingAfterBreak="0">
    <w:nsid w:val="728F3A40"/>
    <w:multiLevelType w:val="hybridMultilevel"/>
    <w:tmpl w:val="C980C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5F5077A"/>
    <w:multiLevelType w:val="multilevel"/>
    <w:tmpl w:val="6BEA6A0E"/>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abstractNum w:abstractNumId="39" w15:restartNumberingAfterBreak="0">
    <w:nsid w:val="78AE0215"/>
    <w:multiLevelType w:val="hybridMultilevel"/>
    <w:tmpl w:val="1624C300"/>
    <w:lvl w:ilvl="0" w:tplc="5D9A6384">
      <w:start w:val="1"/>
      <w:numFmt w:val="bullet"/>
      <w:lvlText w:val=""/>
      <w:lvlJc w:val="left"/>
      <w:pPr>
        <w:tabs>
          <w:tab w:val="num" w:pos="567"/>
        </w:tabs>
        <w:ind w:left="567" w:firstLine="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10EF1"/>
    <w:multiLevelType w:val="multilevel"/>
    <w:tmpl w:val="4D0082D4"/>
    <w:lvl w:ilvl="0">
      <w:start w:val="1"/>
      <w:numFmt w:val="decimal"/>
      <w:lvlText w:val="%1."/>
      <w:lvlJc w:val="left"/>
      <w:rPr>
        <w:rFonts w:ascii="Cambria" w:hAnsi="Cambria"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2">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3">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4">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5">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6">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7">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lvl w:ilvl="8">
      <w:start w:val="1"/>
      <w:numFmt w:val="decimal"/>
      <w:lvlText w:val="%1.%2."/>
      <w:lvlJc w:val="left"/>
      <w:rPr>
        <w:rFonts w:ascii="Arial Unicode MS" w:hAnsi="Courier New" w:cs="Arial Unicode MS"/>
        <w:b w:val="0"/>
        <w:bCs w:val="0"/>
        <w:i w:val="0"/>
        <w:iCs w:val="0"/>
        <w:smallCaps w:val="0"/>
        <w:strike w:val="0"/>
        <w:color w:val="000000"/>
        <w:spacing w:val="0"/>
        <w:w w:val="100"/>
        <w:position w:val="0"/>
        <w:sz w:val="30"/>
        <w:szCs w:val="30"/>
        <w:u w:val="none"/>
      </w:rPr>
    </w:lvl>
  </w:abstractNum>
  <w:num w:numId="1">
    <w:abstractNumId w:val="33"/>
  </w:num>
  <w:num w:numId="2">
    <w:abstractNumId w:val="1"/>
  </w:num>
  <w:num w:numId="3">
    <w:abstractNumId w:val="0"/>
  </w:num>
  <w:num w:numId="4">
    <w:abstractNumId w:val="2"/>
  </w:num>
  <w:num w:numId="5">
    <w:abstractNumId w:val="36"/>
  </w:num>
  <w:num w:numId="6">
    <w:abstractNumId w:val="3"/>
  </w:num>
  <w:num w:numId="7">
    <w:abstractNumId w:val="4"/>
  </w:num>
  <w:num w:numId="8">
    <w:abstractNumId w:val="19"/>
  </w:num>
  <w:num w:numId="9">
    <w:abstractNumId w:val="32"/>
  </w:num>
  <w:num w:numId="10">
    <w:abstractNumId w:val="18"/>
  </w:num>
  <w:num w:numId="11">
    <w:abstractNumId w:val="28"/>
  </w:num>
  <w:num w:numId="12">
    <w:abstractNumId w:val="5"/>
  </w:num>
  <w:num w:numId="13">
    <w:abstractNumId w:val="6"/>
  </w:num>
  <w:num w:numId="14">
    <w:abstractNumId w:val="26"/>
  </w:num>
  <w:num w:numId="15">
    <w:abstractNumId w:val="7"/>
  </w:num>
  <w:num w:numId="16">
    <w:abstractNumId w:val="29"/>
  </w:num>
  <w:num w:numId="17">
    <w:abstractNumId w:val="8"/>
  </w:num>
  <w:num w:numId="18">
    <w:abstractNumId w:val="35"/>
  </w:num>
  <w:num w:numId="19">
    <w:abstractNumId w:val="9"/>
  </w:num>
  <w:num w:numId="20">
    <w:abstractNumId w:val="10"/>
  </w:num>
  <w:num w:numId="21">
    <w:abstractNumId w:val="24"/>
  </w:num>
  <w:num w:numId="22">
    <w:abstractNumId w:val="31"/>
  </w:num>
  <w:num w:numId="23">
    <w:abstractNumId w:val="17"/>
  </w:num>
  <w:num w:numId="24">
    <w:abstractNumId w:val="11"/>
  </w:num>
  <w:num w:numId="25">
    <w:abstractNumId w:val="16"/>
  </w:num>
  <w:num w:numId="26">
    <w:abstractNumId w:val="12"/>
  </w:num>
  <w:num w:numId="27">
    <w:abstractNumId w:val="30"/>
  </w:num>
  <w:num w:numId="28">
    <w:abstractNumId w:val="14"/>
  </w:num>
  <w:num w:numId="29">
    <w:abstractNumId w:val="20"/>
  </w:num>
  <w:num w:numId="30">
    <w:abstractNumId w:val="38"/>
  </w:num>
  <w:num w:numId="31">
    <w:abstractNumId w:val="40"/>
  </w:num>
  <w:num w:numId="32">
    <w:abstractNumId w:val="39"/>
  </w:num>
  <w:num w:numId="33">
    <w:abstractNumId w:val="13"/>
  </w:num>
  <w:num w:numId="34">
    <w:abstractNumId w:val="22"/>
  </w:num>
  <w:num w:numId="35">
    <w:abstractNumId w:val="23"/>
  </w:num>
  <w:num w:numId="36">
    <w:abstractNumId w:val="27"/>
  </w:num>
  <w:num w:numId="37">
    <w:abstractNumId w:val="37"/>
  </w:num>
  <w:num w:numId="38">
    <w:abstractNumId w:val="21"/>
  </w:num>
  <w:num w:numId="39">
    <w:abstractNumId w:val="15"/>
  </w:num>
  <w:num w:numId="40">
    <w:abstractNumId w:val="2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F0"/>
    <w:rsid w:val="000039B0"/>
    <w:rsid w:val="0002713F"/>
    <w:rsid w:val="00031CCC"/>
    <w:rsid w:val="00036154"/>
    <w:rsid w:val="00036AE6"/>
    <w:rsid w:val="000415F1"/>
    <w:rsid w:val="00055336"/>
    <w:rsid w:val="00056529"/>
    <w:rsid w:val="000776BB"/>
    <w:rsid w:val="000B1061"/>
    <w:rsid w:val="000B43BD"/>
    <w:rsid w:val="000C463E"/>
    <w:rsid w:val="000D65C5"/>
    <w:rsid w:val="00120EB8"/>
    <w:rsid w:val="00127B17"/>
    <w:rsid w:val="00127D1A"/>
    <w:rsid w:val="001317F1"/>
    <w:rsid w:val="001407FE"/>
    <w:rsid w:val="00144CCF"/>
    <w:rsid w:val="00165CFA"/>
    <w:rsid w:val="00171CCA"/>
    <w:rsid w:val="00196E33"/>
    <w:rsid w:val="001D7A88"/>
    <w:rsid w:val="001E0206"/>
    <w:rsid w:val="001E056B"/>
    <w:rsid w:val="001F00A4"/>
    <w:rsid w:val="00204009"/>
    <w:rsid w:val="00226F21"/>
    <w:rsid w:val="002719FB"/>
    <w:rsid w:val="00286E7E"/>
    <w:rsid w:val="002B4AB5"/>
    <w:rsid w:val="002C069A"/>
    <w:rsid w:val="002C1432"/>
    <w:rsid w:val="002D0EFD"/>
    <w:rsid w:val="002D3470"/>
    <w:rsid w:val="00304E7D"/>
    <w:rsid w:val="003126BC"/>
    <w:rsid w:val="00320199"/>
    <w:rsid w:val="00330789"/>
    <w:rsid w:val="00341B88"/>
    <w:rsid w:val="00366611"/>
    <w:rsid w:val="00374CF6"/>
    <w:rsid w:val="00375C06"/>
    <w:rsid w:val="00385D7E"/>
    <w:rsid w:val="003A1621"/>
    <w:rsid w:val="003B5E0E"/>
    <w:rsid w:val="003C4CFD"/>
    <w:rsid w:val="003E098F"/>
    <w:rsid w:val="003E4DA4"/>
    <w:rsid w:val="003F3F51"/>
    <w:rsid w:val="004007B0"/>
    <w:rsid w:val="0040615C"/>
    <w:rsid w:val="00431674"/>
    <w:rsid w:val="00433A3A"/>
    <w:rsid w:val="00440369"/>
    <w:rsid w:val="00470D30"/>
    <w:rsid w:val="0049394C"/>
    <w:rsid w:val="00493CB5"/>
    <w:rsid w:val="004A0043"/>
    <w:rsid w:val="004A1BE0"/>
    <w:rsid w:val="004C773F"/>
    <w:rsid w:val="004C782D"/>
    <w:rsid w:val="004D3099"/>
    <w:rsid w:val="004F2C6E"/>
    <w:rsid w:val="004F55C7"/>
    <w:rsid w:val="005021DD"/>
    <w:rsid w:val="00514374"/>
    <w:rsid w:val="005166D3"/>
    <w:rsid w:val="00522A12"/>
    <w:rsid w:val="005271F7"/>
    <w:rsid w:val="00540941"/>
    <w:rsid w:val="0054395C"/>
    <w:rsid w:val="005519AD"/>
    <w:rsid w:val="00557003"/>
    <w:rsid w:val="005847E7"/>
    <w:rsid w:val="005936B2"/>
    <w:rsid w:val="005C7FCA"/>
    <w:rsid w:val="005E6A41"/>
    <w:rsid w:val="005E79A9"/>
    <w:rsid w:val="005F00C1"/>
    <w:rsid w:val="005F1FF7"/>
    <w:rsid w:val="005F2200"/>
    <w:rsid w:val="005F6100"/>
    <w:rsid w:val="00610173"/>
    <w:rsid w:val="0062008C"/>
    <w:rsid w:val="00626E34"/>
    <w:rsid w:val="0064173F"/>
    <w:rsid w:val="00646562"/>
    <w:rsid w:val="00652E82"/>
    <w:rsid w:val="00655D19"/>
    <w:rsid w:val="00656ADD"/>
    <w:rsid w:val="00666BE2"/>
    <w:rsid w:val="00670137"/>
    <w:rsid w:val="00684304"/>
    <w:rsid w:val="00695138"/>
    <w:rsid w:val="006A4E35"/>
    <w:rsid w:val="006A7823"/>
    <w:rsid w:val="006A7CF8"/>
    <w:rsid w:val="006B32CA"/>
    <w:rsid w:val="006B69C2"/>
    <w:rsid w:val="006E3C19"/>
    <w:rsid w:val="006E3FA6"/>
    <w:rsid w:val="006E54E8"/>
    <w:rsid w:val="006E5B1C"/>
    <w:rsid w:val="007028F1"/>
    <w:rsid w:val="00716A54"/>
    <w:rsid w:val="00730C1E"/>
    <w:rsid w:val="00734CFB"/>
    <w:rsid w:val="00735D5D"/>
    <w:rsid w:val="007907CE"/>
    <w:rsid w:val="00791319"/>
    <w:rsid w:val="007A3335"/>
    <w:rsid w:val="007B054F"/>
    <w:rsid w:val="007B1B0C"/>
    <w:rsid w:val="007B470F"/>
    <w:rsid w:val="007B6152"/>
    <w:rsid w:val="007B66F0"/>
    <w:rsid w:val="007B7E99"/>
    <w:rsid w:val="007D7BC9"/>
    <w:rsid w:val="007F3B55"/>
    <w:rsid w:val="007F6DCC"/>
    <w:rsid w:val="008014D3"/>
    <w:rsid w:val="00805C6E"/>
    <w:rsid w:val="008455AF"/>
    <w:rsid w:val="00855719"/>
    <w:rsid w:val="00862052"/>
    <w:rsid w:val="00862674"/>
    <w:rsid w:val="00862B50"/>
    <w:rsid w:val="008D0C7B"/>
    <w:rsid w:val="008D1A2B"/>
    <w:rsid w:val="008F6A8F"/>
    <w:rsid w:val="008F6D8E"/>
    <w:rsid w:val="0090042C"/>
    <w:rsid w:val="00916FDD"/>
    <w:rsid w:val="0093545E"/>
    <w:rsid w:val="009422D1"/>
    <w:rsid w:val="009769CA"/>
    <w:rsid w:val="00991C57"/>
    <w:rsid w:val="009A36C7"/>
    <w:rsid w:val="009B4CC1"/>
    <w:rsid w:val="009B6137"/>
    <w:rsid w:val="009B762F"/>
    <w:rsid w:val="009E7BA8"/>
    <w:rsid w:val="00A07974"/>
    <w:rsid w:val="00A17649"/>
    <w:rsid w:val="00A302D3"/>
    <w:rsid w:val="00A36048"/>
    <w:rsid w:val="00A519EB"/>
    <w:rsid w:val="00A54480"/>
    <w:rsid w:val="00A557CD"/>
    <w:rsid w:val="00A572F9"/>
    <w:rsid w:val="00A607D2"/>
    <w:rsid w:val="00A77220"/>
    <w:rsid w:val="00A920A5"/>
    <w:rsid w:val="00AA050A"/>
    <w:rsid w:val="00AC01D0"/>
    <w:rsid w:val="00AC02A0"/>
    <w:rsid w:val="00AC64E0"/>
    <w:rsid w:val="00AE0118"/>
    <w:rsid w:val="00AE6193"/>
    <w:rsid w:val="00AF2C08"/>
    <w:rsid w:val="00B03DA9"/>
    <w:rsid w:val="00B03E97"/>
    <w:rsid w:val="00B06F96"/>
    <w:rsid w:val="00B30D66"/>
    <w:rsid w:val="00B34DD8"/>
    <w:rsid w:val="00B34F81"/>
    <w:rsid w:val="00B5101E"/>
    <w:rsid w:val="00B76F2C"/>
    <w:rsid w:val="00B86208"/>
    <w:rsid w:val="00BA6D2C"/>
    <w:rsid w:val="00BB7CF7"/>
    <w:rsid w:val="00BC6A25"/>
    <w:rsid w:val="00BD535D"/>
    <w:rsid w:val="00BF1BB3"/>
    <w:rsid w:val="00BF6AF4"/>
    <w:rsid w:val="00C238EA"/>
    <w:rsid w:val="00C3135D"/>
    <w:rsid w:val="00C40915"/>
    <w:rsid w:val="00C41E98"/>
    <w:rsid w:val="00C44FCE"/>
    <w:rsid w:val="00C51544"/>
    <w:rsid w:val="00C515F7"/>
    <w:rsid w:val="00C66082"/>
    <w:rsid w:val="00C76566"/>
    <w:rsid w:val="00C8044C"/>
    <w:rsid w:val="00C85D87"/>
    <w:rsid w:val="00CA36C9"/>
    <w:rsid w:val="00CB4666"/>
    <w:rsid w:val="00CC2DAC"/>
    <w:rsid w:val="00CD0695"/>
    <w:rsid w:val="00CD56FE"/>
    <w:rsid w:val="00D14DD7"/>
    <w:rsid w:val="00D17566"/>
    <w:rsid w:val="00D33C40"/>
    <w:rsid w:val="00D346AC"/>
    <w:rsid w:val="00D53EE1"/>
    <w:rsid w:val="00D60386"/>
    <w:rsid w:val="00D63561"/>
    <w:rsid w:val="00D76AF4"/>
    <w:rsid w:val="00D87B3C"/>
    <w:rsid w:val="00DB4417"/>
    <w:rsid w:val="00DB56D5"/>
    <w:rsid w:val="00DB6B55"/>
    <w:rsid w:val="00DC6754"/>
    <w:rsid w:val="00DD06A3"/>
    <w:rsid w:val="00DD0DA5"/>
    <w:rsid w:val="00DE42C2"/>
    <w:rsid w:val="00DE65C7"/>
    <w:rsid w:val="00E154B1"/>
    <w:rsid w:val="00E67D0C"/>
    <w:rsid w:val="00E703A4"/>
    <w:rsid w:val="00E86143"/>
    <w:rsid w:val="00EB2113"/>
    <w:rsid w:val="00EB28EA"/>
    <w:rsid w:val="00EC1FE1"/>
    <w:rsid w:val="00EF2FAB"/>
    <w:rsid w:val="00EF42EC"/>
    <w:rsid w:val="00F03748"/>
    <w:rsid w:val="00F17D57"/>
    <w:rsid w:val="00F356F6"/>
    <w:rsid w:val="00F35E5A"/>
    <w:rsid w:val="00F414BB"/>
    <w:rsid w:val="00F51C61"/>
    <w:rsid w:val="00F55C2D"/>
    <w:rsid w:val="00F95474"/>
    <w:rsid w:val="00FA51E1"/>
    <w:rsid w:val="00FC60AD"/>
    <w:rsid w:val="00FD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6ACF6"/>
  <w15:chartTrackingRefBased/>
  <w15:docId w15:val="{559B69F4-5F2F-4790-BB48-2252AE6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B66F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920A5"/>
    <w:rPr>
      <w:rFonts w:ascii="Arial Unicode MS" w:eastAsia="Arial Unicode MS"/>
      <w:b/>
      <w:bCs/>
      <w:spacing w:val="-10"/>
      <w:sz w:val="30"/>
      <w:szCs w:val="30"/>
      <w:lang w:bidi="ar-SA"/>
    </w:rPr>
  </w:style>
  <w:style w:type="character" w:customStyle="1" w:styleId="a3">
    <w:name w:val="Основной текст Знак"/>
    <w:link w:val="a4"/>
    <w:rsid w:val="00A920A5"/>
    <w:rPr>
      <w:rFonts w:ascii="Arial Unicode MS" w:eastAsia="Arial Unicode MS"/>
      <w:sz w:val="30"/>
      <w:szCs w:val="30"/>
      <w:lang w:bidi="ar-SA"/>
    </w:rPr>
  </w:style>
  <w:style w:type="paragraph" w:styleId="a4">
    <w:name w:val="Body Text"/>
    <w:basedOn w:val="a"/>
    <w:link w:val="a3"/>
    <w:rsid w:val="00A920A5"/>
    <w:pPr>
      <w:shd w:val="clear" w:color="auto" w:fill="FFFFFF"/>
      <w:autoSpaceDE/>
      <w:autoSpaceDN/>
      <w:adjustRightInd/>
      <w:spacing w:after="180" w:line="399" w:lineRule="exact"/>
    </w:pPr>
    <w:rPr>
      <w:rFonts w:ascii="Arial Unicode MS" w:eastAsia="Arial Unicode MS"/>
      <w:sz w:val="30"/>
      <w:szCs w:val="30"/>
      <w:lang w:val="x-none" w:eastAsia="x-none"/>
    </w:rPr>
  </w:style>
  <w:style w:type="paragraph" w:customStyle="1" w:styleId="20">
    <w:name w:val="Основной текст (2)"/>
    <w:basedOn w:val="a"/>
    <w:link w:val="2"/>
    <w:rsid w:val="00A920A5"/>
    <w:pPr>
      <w:shd w:val="clear" w:color="auto" w:fill="FFFFFF"/>
      <w:autoSpaceDE/>
      <w:autoSpaceDN/>
      <w:adjustRightInd/>
      <w:spacing w:after="540" w:line="240" w:lineRule="atLeast"/>
      <w:jc w:val="center"/>
    </w:pPr>
    <w:rPr>
      <w:rFonts w:ascii="Arial Unicode MS" w:eastAsia="Arial Unicode MS"/>
      <w:b/>
      <w:bCs/>
      <w:spacing w:val="-10"/>
      <w:sz w:val="30"/>
      <w:szCs w:val="30"/>
      <w:lang w:val="x-none" w:eastAsia="x-none"/>
    </w:rPr>
  </w:style>
  <w:style w:type="character" w:styleId="a5">
    <w:name w:val="Hyperlink"/>
    <w:rsid w:val="00A920A5"/>
    <w:rPr>
      <w:color w:val="000080"/>
      <w:u w:val="single"/>
    </w:rPr>
  </w:style>
  <w:style w:type="character" w:customStyle="1" w:styleId="13">
    <w:name w:val="Основной текст + 13"/>
    <w:aliases w:val="5 pt,Интервал 0 pt"/>
    <w:rsid w:val="00A920A5"/>
    <w:rPr>
      <w:rFonts w:ascii="Arial Unicode MS" w:eastAsia="Arial Unicode MS" w:cs="Arial Unicode MS"/>
      <w:spacing w:val="-10"/>
      <w:sz w:val="27"/>
      <w:szCs w:val="27"/>
      <w:u w:val="none"/>
      <w:lang w:bidi="ar-SA"/>
    </w:rPr>
  </w:style>
  <w:style w:type="character" w:customStyle="1" w:styleId="21">
    <w:name w:val="Заголовок №2_"/>
    <w:link w:val="22"/>
    <w:rsid w:val="00A920A5"/>
    <w:rPr>
      <w:rFonts w:ascii="Arial Unicode MS" w:eastAsia="Arial Unicode MS"/>
      <w:sz w:val="30"/>
      <w:szCs w:val="30"/>
      <w:lang w:bidi="ar-SA"/>
    </w:rPr>
  </w:style>
  <w:style w:type="paragraph" w:customStyle="1" w:styleId="22">
    <w:name w:val="Заголовок №2"/>
    <w:basedOn w:val="a"/>
    <w:link w:val="21"/>
    <w:rsid w:val="00A920A5"/>
    <w:pPr>
      <w:shd w:val="clear" w:color="auto" w:fill="FFFFFF"/>
      <w:autoSpaceDE/>
      <w:autoSpaceDN/>
      <w:adjustRightInd/>
      <w:spacing w:line="363" w:lineRule="exact"/>
      <w:ind w:firstLine="260"/>
      <w:outlineLvl w:val="1"/>
    </w:pPr>
    <w:rPr>
      <w:rFonts w:ascii="Arial Unicode MS" w:eastAsia="Arial Unicode MS"/>
      <w:sz w:val="30"/>
      <w:szCs w:val="30"/>
      <w:lang w:val="x-none" w:eastAsia="x-none"/>
    </w:rPr>
  </w:style>
  <w:style w:type="character" w:customStyle="1" w:styleId="a6">
    <w:name w:val="Основной текст + Полужирный"/>
    <w:aliases w:val="Интервал 0 pt1"/>
    <w:rsid w:val="001E056B"/>
    <w:rPr>
      <w:rFonts w:ascii="Arial Unicode MS" w:eastAsia="Arial Unicode MS" w:cs="Arial Unicode MS"/>
      <w:b/>
      <w:bCs/>
      <w:spacing w:val="-10"/>
      <w:sz w:val="30"/>
      <w:szCs w:val="30"/>
      <w:u w:val="none"/>
      <w:lang w:bidi="ar-SA"/>
    </w:rPr>
  </w:style>
  <w:style w:type="paragraph" w:customStyle="1" w:styleId="ConsPlusNormal">
    <w:name w:val="ConsPlusNormal"/>
    <w:rsid w:val="00AE6193"/>
    <w:pPr>
      <w:widowControl w:val="0"/>
      <w:autoSpaceDE w:val="0"/>
      <w:autoSpaceDN w:val="0"/>
      <w:adjustRightInd w:val="0"/>
    </w:pPr>
    <w:rPr>
      <w:rFonts w:ascii="Arial" w:hAnsi="Arial" w:cs="Arial"/>
    </w:rPr>
  </w:style>
  <w:style w:type="paragraph" w:styleId="a7">
    <w:name w:val="List Paragraph"/>
    <w:basedOn w:val="a"/>
    <w:uiPriority w:val="34"/>
    <w:qFormat/>
    <w:rsid w:val="00031CCC"/>
    <w:pPr>
      <w:ind w:left="708"/>
    </w:pPr>
  </w:style>
  <w:style w:type="paragraph" w:styleId="a8">
    <w:name w:val="Balloon Text"/>
    <w:basedOn w:val="a"/>
    <w:link w:val="a9"/>
    <w:rsid w:val="00CC2DAC"/>
    <w:rPr>
      <w:rFonts w:ascii="Tahoma" w:eastAsia="Calibri" w:hAnsi="Tahoma" w:cs="Tahoma"/>
      <w:sz w:val="16"/>
      <w:szCs w:val="16"/>
    </w:rPr>
  </w:style>
  <w:style w:type="character" w:customStyle="1" w:styleId="a9">
    <w:name w:val="Текст выноски Знак"/>
    <w:link w:val="a8"/>
    <w:rsid w:val="00CC2DAC"/>
    <w:rPr>
      <w:rFonts w:ascii="Tahoma" w:eastAsia="Calibri" w:hAnsi="Tahoma" w:cs="Tahoma"/>
      <w:sz w:val="16"/>
      <w:szCs w:val="16"/>
    </w:rPr>
  </w:style>
  <w:style w:type="character" w:customStyle="1" w:styleId="fill">
    <w:name w:val="fill"/>
    <w:basedOn w:val="a0"/>
    <w:rsid w:val="00127D1A"/>
  </w:style>
  <w:style w:type="paragraph" w:customStyle="1" w:styleId="aa">
    <w:name w:val="Знак Знак Знак Знак"/>
    <w:basedOn w:val="a"/>
    <w:rsid w:val="00DB6B55"/>
    <w:pPr>
      <w:widowControl/>
      <w:autoSpaceDE/>
      <w:autoSpaceDN/>
      <w:adjustRightInd/>
      <w:spacing w:before="100" w:beforeAutospacing="1" w:after="100" w:afterAutospacing="1"/>
    </w:pPr>
    <w:rPr>
      <w:rFonts w:ascii="Tahoma" w:hAnsi="Tahoma"/>
      <w:lang w:val="en-US" w:eastAsia="en-US"/>
    </w:rPr>
  </w:style>
  <w:style w:type="character" w:styleId="ab">
    <w:name w:val="Unresolved Mention"/>
    <w:basedOn w:val="a0"/>
    <w:uiPriority w:val="99"/>
    <w:semiHidden/>
    <w:unhideWhenUsed/>
    <w:rsid w:val="00DE65C7"/>
    <w:rPr>
      <w:color w:val="605E5C"/>
      <w:shd w:val="clear" w:color="auto" w:fill="E1DFDD"/>
    </w:rPr>
  </w:style>
  <w:style w:type="paragraph" w:styleId="HTML">
    <w:name w:val="HTML Preformatted"/>
    <w:basedOn w:val="a"/>
    <w:link w:val="HTML0"/>
    <w:rsid w:val="00EC1F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C1FE1"/>
    <w:rPr>
      <w:rFonts w:ascii="Courier New" w:hAnsi="Courier New" w:cs="Courier New"/>
    </w:rPr>
  </w:style>
  <w:style w:type="paragraph" w:customStyle="1" w:styleId="ac">
    <w:basedOn w:val="a"/>
    <w:next w:val="ad"/>
    <w:rsid w:val="00C8044C"/>
    <w:pPr>
      <w:widowControl/>
      <w:autoSpaceDE/>
      <w:autoSpaceDN/>
      <w:adjustRightInd/>
      <w:spacing w:before="100" w:beforeAutospacing="1" w:after="100" w:afterAutospacing="1"/>
    </w:pPr>
    <w:rPr>
      <w:sz w:val="24"/>
      <w:szCs w:val="24"/>
    </w:rPr>
  </w:style>
  <w:style w:type="paragraph" w:styleId="ad">
    <w:name w:val="Normal (Web)"/>
    <w:basedOn w:val="a"/>
    <w:rsid w:val="00C41E98"/>
    <w:rPr>
      <w:sz w:val="24"/>
      <w:szCs w:val="24"/>
    </w:rPr>
  </w:style>
  <w:style w:type="character" w:customStyle="1" w:styleId="sfwc">
    <w:name w:val="sfwc"/>
    <w:basedOn w:val="a0"/>
    <w:rsid w:val="00C8044C"/>
  </w:style>
  <w:style w:type="paragraph" w:styleId="ae">
    <w:basedOn w:val="a"/>
    <w:next w:val="ad"/>
    <w:rsid w:val="00EB28E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9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90;&#1086;&#1084;&#1087;&#1086;&#1083;.&#1088;&#1092;" TargetMode="External"/><Relationship Id="rId5" Type="http://schemas.openxmlformats.org/officeDocument/2006/relationships/hyperlink" Target="mailto:stompo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10</Pages>
  <Words>4830</Words>
  <Characters>27532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ДОБРОВОЛЬНОЕ ИНФОРМИРОВАННОЕ СОГЛАСИЕ пациента на проведение обследования и лечения в Многопрофильной клинике «120 на 80»</vt:lpstr>
    </vt:vector>
  </TitlesOfParts>
  <Company>HP</Company>
  <LinksUpToDate>false</LinksUpToDate>
  <CharactersWithSpaces>32298</CharactersWithSpaces>
  <SharedDoc>false</SharedDoc>
  <HLinks>
    <vt:vector size="6" baseType="variant">
      <vt:variant>
        <vt:i4>1900621</vt:i4>
      </vt:variant>
      <vt:variant>
        <vt:i4>0</vt:i4>
      </vt:variant>
      <vt:variant>
        <vt:i4>0</vt:i4>
      </vt:variant>
      <vt:variant>
        <vt:i4>5</vt:i4>
      </vt:variant>
      <vt:variant>
        <vt:lpwstr>http://www.epilas.ru/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ДОБРОВОЛЬНОЕ ИНФОРМИРОВАННОЕ СОГЛАСИЕ пациента на проведение обследования и лечения в Многопрофильной клинике «120 на 80»</dc:title>
  <dc:subject/>
  <dc:creator>Лиза</dc:creator>
  <cp:keywords/>
  <cp:lastModifiedBy>Эксперт</cp:lastModifiedBy>
  <cp:revision>51</cp:revision>
  <cp:lastPrinted>2015-06-25T09:09:00Z</cp:lastPrinted>
  <dcterms:created xsi:type="dcterms:W3CDTF">2020-12-13T11:41:00Z</dcterms:created>
  <dcterms:modified xsi:type="dcterms:W3CDTF">2022-05-04T10:29:00Z</dcterms:modified>
</cp:coreProperties>
</file>